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C164" w14:textId="77777777" w:rsidR="00C062E0" w:rsidRDefault="00C062E0"/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20"/>
        <w:gridCol w:w="4860"/>
      </w:tblGrid>
      <w:tr w:rsidR="00193DD3" w:rsidRPr="002B7DA7" w14:paraId="375E239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2441A47" w14:textId="77777777" w:rsidR="00193DD3" w:rsidRPr="00FE25A0" w:rsidRDefault="00193DD3" w:rsidP="00D15CA4">
            <w:pPr>
              <w:rPr>
                <w:lang w:val="en-US"/>
              </w:rPr>
            </w:pPr>
          </w:p>
        </w:tc>
        <w:tc>
          <w:tcPr>
            <w:tcW w:w="4860" w:type="dxa"/>
            <w:vAlign w:val="center"/>
          </w:tcPr>
          <w:p w14:paraId="19B106CA" w14:textId="77777777" w:rsidR="00193DD3" w:rsidRPr="00FE25A0" w:rsidRDefault="00193DD3" w:rsidP="00D15CA4">
            <w:pPr>
              <w:pStyle w:val="1"/>
              <w:jc w:val="center"/>
              <w:rPr>
                <w:sz w:val="18"/>
                <w:szCs w:val="18"/>
              </w:rPr>
            </w:pPr>
            <w:r w:rsidRPr="00FE25A0">
              <w:rPr>
                <w:sz w:val="18"/>
                <w:szCs w:val="18"/>
              </w:rPr>
              <w:t>Типова форма № П-</w:t>
            </w:r>
            <w:r>
              <w:rPr>
                <w:sz w:val="18"/>
                <w:szCs w:val="18"/>
              </w:rPr>
              <w:t>2</w:t>
            </w:r>
          </w:p>
        </w:tc>
      </w:tr>
      <w:tr w:rsidR="00193DD3" w:rsidRPr="002B7DA7" w14:paraId="35FB4894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14:paraId="31871D49" w14:textId="77777777" w:rsidR="00E43E8F" w:rsidRDefault="007C3B14" w:rsidP="007C3B1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 w:rsidRPr="00FE25A0">
              <w:rPr>
                <w:sz w:val="20"/>
              </w:rPr>
              <w:t xml:space="preserve"> </w:t>
            </w:r>
            <w:r>
              <w:rPr>
                <w:sz w:val="20"/>
              </w:rPr>
              <w:t>підприємства (установи, організації)</w:t>
            </w:r>
          </w:p>
          <w:p w14:paraId="277B486C" w14:textId="77777777" w:rsidR="00193DD3" w:rsidRPr="00FE25A0" w:rsidRDefault="007C3B14" w:rsidP="00D15CA4">
            <w:pPr>
              <w:pStyle w:val="1"/>
              <w:jc w:val="center"/>
              <w:rPr>
                <w:sz w:val="20"/>
              </w:rPr>
            </w:pPr>
            <w:r w:rsidRPr="007C3B14">
              <w:rPr>
                <w:sz w:val="20"/>
              </w:rPr>
              <w:t>Код ЄДРПОУ</w:t>
            </w:r>
            <w:r>
              <w:t>_______________________</w:t>
            </w:r>
          </w:p>
        </w:tc>
        <w:tc>
          <w:tcPr>
            <w:tcW w:w="4860" w:type="dxa"/>
            <w:vAlign w:val="center"/>
          </w:tcPr>
          <w:p w14:paraId="3F9614FA" w14:textId="77777777" w:rsidR="00E43E8F" w:rsidRDefault="00B76F3D" w:rsidP="00E43E8F">
            <w:r>
              <w:t>ЗАТВЕРДЖЕНО</w:t>
            </w:r>
          </w:p>
          <w:p w14:paraId="7BAF8811" w14:textId="77777777" w:rsidR="00840740" w:rsidRDefault="00B76F3D" w:rsidP="00E43E8F">
            <w:r>
              <w:t>Наказ Держкомстату</w:t>
            </w:r>
            <w:r w:rsidR="005535E1">
              <w:t xml:space="preserve"> та </w:t>
            </w:r>
          </w:p>
          <w:p w14:paraId="1803FECC" w14:textId="77777777" w:rsidR="00B76F3D" w:rsidRDefault="005535E1" w:rsidP="00E43E8F">
            <w:r>
              <w:t>Мін</w:t>
            </w:r>
            <w:r w:rsidR="004E79F8">
              <w:t xml:space="preserve">істерства </w:t>
            </w:r>
            <w:r>
              <w:t>оборони</w:t>
            </w:r>
            <w:r w:rsidR="004E79F8">
              <w:t xml:space="preserve"> України</w:t>
            </w:r>
          </w:p>
          <w:p w14:paraId="6C528D15" w14:textId="77777777" w:rsidR="00B76F3D" w:rsidRPr="004C7819" w:rsidRDefault="00A27F86" w:rsidP="00E43E8F">
            <w:r>
              <w:t xml:space="preserve"> 25.12.2009 </w:t>
            </w:r>
            <w:r w:rsidR="00965727">
              <w:t xml:space="preserve">№ </w:t>
            </w:r>
            <w:r>
              <w:t>495/656</w:t>
            </w:r>
            <w:r w:rsidR="00965727">
              <w:t>_____________________</w:t>
            </w:r>
          </w:p>
        </w:tc>
      </w:tr>
    </w:tbl>
    <w:p w14:paraId="041C299D" w14:textId="77777777" w:rsidR="00193DD3" w:rsidRDefault="00193DD3"/>
    <w:tbl>
      <w:tblPr>
        <w:tblpPr w:leftFromText="180" w:rightFromText="180" w:vertAnchor="text" w:horzAnchor="margin" w:tblpY="27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4"/>
        <w:gridCol w:w="1796"/>
        <w:gridCol w:w="1376"/>
        <w:gridCol w:w="2044"/>
      </w:tblGrid>
      <w:tr w:rsidR="007C3B14" w:rsidRPr="00757056" w14:paraId="0E8AE05A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368" w:type="dxa"/>
            <w:shd w:val="clear" w:color="auto" w:fill="auto"/>
            <w:vAlign w:val="center"/>
          </w:tcPr>
          <w:p w14:paraId="47752954" w14:textId="77777777" w:rsidR="007C3B14" w:rsidRPr="00757056" w:rsidRDefault="007C3B14" w:rsidP="008E144B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заповнення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4BF4551" w14:textId="77777777" w:rsidR="007C3B14" w:rsidRPr="00757056" w:rsidRDefault="007C3B14" w:rsidP="008E144B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Табельний номер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D33167" w14:textId="77777777" w:rsidR="007C3B14" w:rsidRPr="008874DD" w:rsidRDefault="007C3B14" w:rsidP="008E144B">
            <w:pPr>
              <w:pStyle w:val="1"/>
              <w:jc w:val="center"/>
              <w:rPr>
                <w:sz w:val="16"/>
                <w:szCs w:val="16"/>
              </w:rPr>
            </w:pPr>
            <w:r w:rsidRPr="008874DD">
              <w:rPr>
                <w:sz w:val="16"/>
                <w:szCs w:val="16"/>
              </w:rPr>
              <w:t>Індивідуальний ідентифікаційний номер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91B3BBA" w14:textId="77777777" w:rsidR="007C3B14" w:rsidRPr="00757056" w:rsidRDefault="007C3B14" w:rsidP="008E144B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 (чоловіча, жіноча)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EF2FC" w14:textId="77777777" w:rsidR="007C3B14" w:rsidRPr="00757056" w:rsidRDefault="007C3B14" w:rsidP="008E144B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роботи (основна, за сумісництвом)</w:t>
            </w:r>
          </w:p>
          <w:p w14:paraId="424C9207" w14:textId="77777777" w:rsidR="007C3B14" w:rsidRPr="00757056" w:rsidRDefault="007C3B14" w:rsidP="008E144B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7C3B14" w:rsidRPr="00757056" w14:paraId="7A5ACA08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368" w:type="dxa"/>
            <w:shd w:val="clear" w:color="auto" w:fill="auto"/>
            <w:vAlign w:val="center"/>
          </w:tcPr>
          <w:p w14:paraId="00CD8CF4" w14:textId="77777777" w:rsidR="007C3B14" w:rsidRPr="0034092F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8A51F37" w14:textId="77777777" w:rsidR="007C3B14" w:rsidRPr="0034092F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1AB7220" w14:textId="77777777" w:rsidR="007C3B14" w:rsidRPr="0034092F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4945FF34" w14:textId="77777777" w:rsidR="007C3B14" w:rsidRPr="0034092F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D5C55F8" w14:textId="77777777" w:rsidR="007C3B14" w:rsidRPr="0034092F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80584EE" w14:textId="6CE2656F" w:rsidR="005254C4" w:rsidRPr="00120691" w:rsidRDefault="00E112C0" w:rsidP="00120691">
      <w:pPr>
        <w:rPr>
          <w:b/>
          <w:sz w:val="16"/>
          <w:szCs w:val="16"/>
        </w:rPr>
      </w:pPr>
      <w:r w:rsidRPr="006B0F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5F0E" wp14:editId="1E959E30">
                <wp:simplePos x="0" y="0"/>
                <wp:positionH relativeFrom="column">
                  <wp:posOffset>5486400</wp:posOffset>
                </wp:positionH>
                <wp:positionV relativeFrom="paragraph">
                  <wp:posOffset>58420</wp:posOffset>
                </wp:positionV>
                <wp:extent cx="1143000" cy="1371600"/>
                <wp:effectExtent l="7620" t="9525" r="1143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289A" w14:textId="77777777"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67AE1" w14:textId="77777777"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F4E8E7" w14:textId="77777777" w:rsidR="007C3B14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0978D41" w14:textId="77777777" w:rsidR="00AE5EB4" w:rsidRDefault="00AE5EB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112DE51" w14:textId="77777777"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1E">
                              <w:rPr>
                                <w:sz w:val="16"/>
                                <w:szCs w:val="16"/>
                              </w:rPr>
                              <w:t>місце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B5F0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in;margin-top:4.6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">
                <v:textbox>
                  <w:txbxContent>
                    <w:p w14:paraId="4904289A" w14:textId="77777777"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967AE1" w14:textId="77777777"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F4E8E7" w14:textId="77777777" w:rsidR="007C3B14" w:rsidRDefault="007C3B14" w:rsidP="00193DD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0978D41" w14:textId="77777777" w:rsidR="00AE5EB4" w:rsidRDefault="00AE5EB4" w:rsidP="00193DD3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0112DE51" w14:textId="77777777"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1E">
                        <w:rPr>
                          <w:sz w:val="16"/>
                          <w:szCs w:val="16"/>
                        </w:rPr>
                        <w:t>місце для фотокартки</w:t>
                      </w:r>
                    </w:p>
                  </w:txbxContent>
                </v:textbox>
              </v:shape>
            </w:pict>
          </mc:Fallback>
        </mc:AlternateContent>
      </w:r>
    </w:p>
    <w:p w14:paraId="56C940DA" w14:textId="77777777" w:rsidR="007C3B14" w:rsidRPr="00A44AC3" w:rsidRDefault="007C3B14" w:rsidP="00524AA2">
      <w:pPr>
        <w:tabs>
          <w:tab w:val="left" w:pos="8640"/>
          <w:tab w:val="left" w:pos="8820"/>
        </w:tabs>
        <w:rPr>
          <w:sz w:val="28"/>
          <w:szCs w:val="28"/>
        </w:rPr>
      </w:pPr>
    </w:p>
    <w:p w14:paraId="01C9D35A" w14:textId="77777777" w:rsidR="008E144B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14:paraId="36BDC33E" w14:textId="77777777" w:rsidR="008E144B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14:paraId="28F7E710" w14:textId="77777777" w:rsidR="008E144B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14:paraId="49680A82" w14:textId="77777777" w:rsidR="00C85C56" w:rsidRDefault="00E370E0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ОСОБОВА </w:t>
      </w:r>
      <w:r w:rsidR="005B7C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КАРТКА  ПРАЦІВНИКА</w:t>
      </w:r>
    </w:p>
    <w:p w14:paraId="3767F1D2" w14:textId="77777777" w:rsidR="007D021E" w:rsidRPr="005E1C5C" w:rsidRDefault="007D021E" w:rsidP="007D021E">
      <w:pPr>
        <w:rPr>
          <w:b/>
          <w:sz w:val="16"/>
          <w:szCs w:val="16"/>
        </w:rPr>
      </w:pPr>
    </w:p>
    <w:p w14:paraId="29B4E1E7" w14:textId="77777777" w:rsidR="002C1A5B" w:rsidRPr="003B059D" w:rsidRDefault="003B059D" w:rsidP="007D021E">
      <w:pPr>
        <w:rPr>
          <w:b/>
        </w:rPr>
      </w:pPr>
      <w:r w:rsidRPr="003B059D">
        <w:rPr>
          <w:b/>
        </w:rPr>
        <w:t>І. ЗАГАЛЬНІ ВІДОМОСТІ</w:t>
      </w:r>
    </w:p>
    <w:p w14:paraId="1B4B21E1" w14:textId="77777777" w:rsidR="003B059D" w:rsidRDefault="003B059D" w:rsidP="00CF5B4A">
      <w:r w:rsidRPr="00E90BFC">
        <w:rPr>
          <w:b/>
        </w:rPr>
        <w:t>1.</w:t>
      </w:r>
      <w:r>
        <w:t xml:space="preserve"> Прізвище_________________________ Ім’я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По батькові</w:t>
      </w:r>
      <w:r w:rsidR="00AE5EB4">
        <w:rPr>
          <w:lang w:val="en-GB"/>
        </w:rPr>
        <w:t xml:space="preserve"> </w:t>
      </w:r>
      <w:r>
        <w:t>_</w:t>
      </w:r>
      <w:r w:rsidR="00E1555A">
        <w:t>____</w:t>
      </w:r>
      <w:r w:rsidR="00AE5EB4">
        <w:rPr>
          <w:lang w:val="en-GB"/>
        </w:rPr>
        <w:t>______</w:t>
      </w:r>
      <w:r>
        <w:t>______________________</w:t>
      </w:r>
    </w:p>
    <w:p w14:paraId="2C5F68BD" w14:textId="77777777" w:rsidR="003B059D" w:rsidRDefault="003B059D" w:rsidP="00CF5B4A">
      <w:r w:rsidRPr="00E90BFC">
        <w:rPr>
          <w:b/>
        </w:rPr>
        <w:t>2.</w:t>
      </w:r>
      <w:r>
        <w:t xml:space="preserve"> Дата народження</w:t>
      </w:r>
      <w:r w:rsidR="00E1555A">
        <w:t xml:space="preserve"> "_____"_________________19___р.      </w:t>
      </w:r>
      <w:r w:rsidR="007B2D45" w:rsidRPr="00E90BFC">
        <w:rPr>
          <w:b/>
        </w:rPr>
        <w:t>3</w:t>
      </w:r>
      <w:r w:rsidRPr="00E90BFC">
        <w:rPr>
          <w:b/>
        </w:rPr>
        <w:t>.</w:t>
      </w:r>
      <w:r>
        <w:t xml:space="preserve"> </w:t>
      </w:r>
      <w:r w:rsidR="00E1555A">
        <w:t xml:space="preserve"> Громадянство________________</w:t>
      </w:r>
      <w:r w:rsidR="00AE5EB4" w:rsidRPr="007C3043">
        <w:rPr>
          <w:lang w:val="ru-RU"/>
        </w:rPr>
        <w:t>_____</w:t>
      </w:r>
      <w:r w:rsidR="00E1555A">
        <w:t>_____________________</w:t>
      </w:r>
    </w:p>
    <w:p w14:paraId="6341F6BF" w14:textId="77777777" w:rsidR="003B059D" w:rsidRDefault="007B2D45" w:rsidP="00CF5B4A">
      <w:r w:rsidRPr="00E90BFC">
        <w:rPr>
          <w:b/>
        </w:rPr>
        <w:t>4</w:t>
      </w:r>
      <w:r w:rsidR="003B059D" w:rsidRPr="00E90BFC">
        <w:rPr>
          <w:b/>
        </w:rPr>
        <w:t>.</w:t>
      </w:r>
      <w:r w:rsidR="003B059D">
        <w:t xml:space="preserve"> </w:t>
      </w:r>
      <w:r w:rsidR="005F5748">
        <w:t>Освіта</w:t>
      </w:r>
      <w:r w:rsidR="00041B07" w:rsidRPr="00041B07">
        <w:rPr>
          <w:lang w:val="ru-RU"/>
        </w:rPr>
        <w:t xml:space="preserve"> (</w:t>
      </w:r>
      <w:r w:rsidR="00041B07">
        <w:rPr>
          <w:color w:val="000000"/>
        </w:rPr>
        <w:t xml:space="preserve">базова загальна середня, повна загальна середня, професійно-технічна, </w:t>
      </w:r>
      <w:r w:rsidR="007C3043">
        <w:rPr>
          <w:color w:val="000000"/>
        </w:rPr>
        <w:t xml:space="preserve">неповна вища, </w:t>
      </w:r>
      <w:r w:rsidR="00041B07">
        <w:rPr>
          <w:color w:val="000000"/>
        </w:rPr>
        <w:t>базова вища,</w:t>
      </w:r>
      <w:r w:rsidR="00041B07">
        <w:t xml:space="preserve"> </w:t>
      </w:r>
      <w:r w:rsidR="00041B07">
        <w:rPr>
          <w:color w:val="000000"/>
        </w:rPr>
        <w:t>повна вища</w:t>
      </w:r>
      <w:r w:rsidR="00041B07" w:rsidRPr="00041B07">
        <w:rPr>
          <w:lang w:val="ru-RU"/>
        </w:rPr>
        <w:t>)</w:t>
      </w:r>
      <w:r w:rsidR="00E90BFC">
        <w:rPr>
          <w:lang w:val="ru-RU"/>
        </w:rPr>
        <w:t xml:space="preserve"> </w:t>
      </w:r>
      <w:r w:rsidR="003B059D">
        <w:t>____</w:t>
      </w:r>
      <w:r w:rsidR="00041B07">
        <w:t>______</w:t>
      </w:r>
      <w:r w:rsidR="00E90BFC">
        <w:t>______________________________________________________________________________________</w:t>
      </w:r>
      <w:r w:rsidR="007923AE">
        <w:t>______</w:t>
      </w:r>
    </w:p>
    <w:p w14:paraId="74A3E04A" w14:textId="77777777" w:rsidR="00533F77" w:rsidRPr="00CF301D" w:rsidRDefault="00533F77" w:rsidP="00CF5B4A">
      <w:pPr>
        <w:rPr>
          <w:sz w:val="10"/>
          <w:szCs w:val="10"/>
        </w:rPr>
      </w:pPr>
    </w:p>
    <w:tbl>
      <w:tblPr>
        <w:tblStyle w:val="a3"/>
        <w:tblW w:w="10980" w:type="dxa"/>
        <w:jc w:val="center"/>
        <w:tblLook w:val="01E0" w:firstRow="1" w:lastRow="1" w:firstColumn="1" w:lastColumn="1" w:noHBand="0" w:noVBand="0"/>
      </w:tblPr>
      <w:tblGrid>
        <w:gridCol w:w="5760"/>
        <w:gridCol w:w="3420"/>
        <w:gridCol w:w="1800"/>
      </w:tblGrid>
      <w:tr w:rsidR="003B059D" w14:paraId="4A3B9097" w14:textId="77777777">
        <w:trPr>
          <w:jc w:val="center"/>
        </w:trPr>
        <w:tc>
          <w:tcPr>
            <w:tcW w:w="5760" w:type="dxa"/>
          </w:tcPr>
          <w:p w14:paraId="4DE06E18" w14:textId="77777777" w:rsidR="003B059D" w:rsidRPr="00E90BFC" w:rsidRDefault="003B059D" w:rsidP="00B3113A">
            <w:pPr>
              <w:jc w:val="center"/>
              <w:rPr>
                <w:b/>
              </w:rPr>
            </w:pPr>
            <w:r w:rsidRPr="00E90BFC">
              <w:rPr>
                <w:b/>
              </w:rPr>
              <w:t>Назва освітнього закладу</w:t>
            </w:r>
          </w:p>
        </w:tc>
        <w:tc>
          <w:tcPr>
            <w:tcW w:w="3420" w:type="dxa"/>
          </w:tcPr>
          <w:p w14:paraId="35EC6842" w14:textId="77777777" w:rsidR="003B059D" w:rsidRPr="00E90BFC" w:rsidRDefault="002D728B" w:rsidP="002D728B">
            <w:pPr>
              <w:jc w:val="center"/>
              <w:rPr>
                <w:b/>
              </w:rPr>
            </w:pPr>
            <w:r w:rsidRPr="00E90BFC">
              <w:rPr>
                <w:b/>
              </w:rPr>
              <w:t>Диплом</w:t>
            </w:r>
            <w:r w:rsidR="00B3113A">
              <w:rPr>
                <w:b/>
              </w:rPr>
              <w:t xml:space="preserve"> (свідоц</w:t>
            </w:r>
            <w:r w:rsidR="005E1C5C" w:rsidRPr="00E90BFC">
              <w:rPr>
                <w:b/>
              </w:rPr>
              <w:t>тво)</w:t>
            </w:r>
            <w:r w:rsidRPr="00E90BFC">
              <w:rPr>
                <w:b/>
              </w:rPr>
              <w:t>, серія, номер</w:t>
            </w:r>
          </w:p>
        </w:tc>
        <w:tc>
          <w:tcPr>
            <w:tcW w:w="1800" w:type="dxa"/>
          </w:tcPr>
          <w:p w14:paraId="49688823" w14:textId="77777777" w:rsidR="003B059D" w:rsidRPr="00E90BFC" w:rsidRDefault="002D728B" w:rsidP="002D728B">
            <w:pPr>
              <w:jc w:val="center"/>
              <w:rPr>
                <w:b/>
              </w:rPr>
            </w:pPr>
            <w:r w:rsidRPr="00E90BFC">
              <w:rPr>
                <w:b/>
              </w:rPr>
              <w:t>Рік закінчення</w:t>
            </w:r>
          </w:p>
        </w:tc>
      </w:tr>
      <w:tr w:rsidR="003B059D" w14:paraId="5ED56DBE" w14:textId="77777777">
        <w:trPr>
          <w:jc w:val="center"/>
        </w:trPr>
        <w:tc>
          <w:tcPr>
            <w:tcW w:w="5760" w:type="dxa"/>
          </w:tcPr>
          <w:p w14:paraId="6A26BD94" w14:textId="77777777" w:rsidR="003B059D" w:rsidRDefault="003B059D" w:rsidP="00CF5B4A"/>
        </w:tc>
        <w:tc>
          <w:tcPr>
            <w:tcW w:w="3420" w:type="dxa"/>
          </w:tcPr>
          <w:p w14:paraId="6B43D6F7" w14:textId="77777777" w:rsidR="003B059D" w:rsidRDefault="003B059D" w:rsidP="00CF5B4A"/>
        </w:tc>
        <w:tc>
          <w:tcPr>
            <w:tcW w:w="1800" w:type="dxa"/>
          </w:tcPr>
          <w:p w14:paraId="249AB9C5" w14:textId="77777777" w:rsidR="003B059D" w:rsidRDefault="003B059D" w:rsidP="00CF5B4A"/>
        </w:tc>
      </w:tr>
      <w:tr w:rsidR="007B2D45" w14:paraId="20363534" w14:textId="77777777">
        <w:trPr>
          <w:jc w:val="center"/>
        </w:trPr>
        <w:tc>
          <w:tcPr>
            <w:tcW w:w="5760" w:type="dxa"/>
          </w:tcPr>
          <w:p w14:paraId="3CDFEE30" w14:textId="77777777" w:rsidR="007B2D45" w:rsidRDefault="007B2D45" w:rsidP="00CF5B4A"/>
        </w:tc>
        <w:tc>
          <w:tcPr>
            <w:tcW w:w="3420" w:type="dxa"/>
          </w:tcPr>
          <w:p w14:paraId="75C16AF2" w14:textId="77777777" w:rsidR="007B2D45" w:rsidRDefault="007B2D45" w:rsidP="00CF5B4A"/>
        </w:tc>
        <w:tc>
          <w:tcPr>
            <w:tcW w:w="1800" w:type="dxa"/>
          </w:tcPr>
          <w:p w14:paraId="1830B902" w14:textId="77777777" w:rsidR="007B2D45" w:rsidRDefault="007B2D45" w:rsidP="00CF5B4A"/>
        </w:tc>
      </w:tr>
      <w:tr w:rsidR="003B059D" w14:paraId="5C7DAA26" w14:textId="77777777">
        <w:trPr>
          <w:jc w:val="center"/>
        </w:trPr>
        <w:tc>
          <w:tcPr>
            <w:tcW w:w="5760" w:type="dxa"/>
          </w:tcPr>
          <w:p w14:paraId="5AA3DD90" w14:textId="77777777" w:rsidR="003B059D" w:rsidRDefault="003B059D" w:rsidP="00CF5B4A"/>
        </w:tc>
        <w:tc>
          <w:tcPr>
            <w:tcW w:w="3420" w:type="dxa"/>
          </w:tcPr>
          <w:p w14:paraId="5B77B6B3" w14:textId="77777777" w:rsidR="003B059D" w:rsidRDefault="003B059D" w:rsidP="00CF5B4A"/>
        </w:tc>
        <w:tc>
          <w:tcPr>
            <w:tcW w:w="1800" w:type="dxa"/>
          </w:tcPr>
          <w:p w14:paraId="1AA8E59E" w14:textId="77777777" w:rsidR="003B059D" w:rsidRDefault="003B059D" w:rsidP="00CF5B4A"/>
        </w:tc>
      </w:tr>
      <w:tr w:rsidR="003B059D" w14:paraId="381A1A21" w14:textId="77777777">
        <w:trPr>
          <w:jc w:val="center"/>
        </w:trPr>
        <w:tc>
          <w:tcPr>
            <w:tcW w:w="5760" w:type="dxa"/>
          </w:tcPr>
          <w:p w14:paraId="5BF56625" w14:textId="77777777" w:rsidR="003B059D" w:rsidRDefault="003B059D" w:rsidP="00CF5B4A"/>
        </w:tc>
        <w:tc>
          <w:tcPr>
            <w:tcW w:w="3420" w:type="dxa"/>
          </w:tcPr>
          <w:p w14:paraId="705C7A52" w14:textId="77777777" w:rsidR="003B059D" w:rsidRDefault="003B059D" w:rsidP="00CF5B4A"/>
        </w:tc>
        <w:tc>
          <w:tcPr>
            <w:tcW w:w="1800" w:type="dxa"/>
          </w:tcPr>
          <w:p w14:paraId="26CD96AC" w14:textId="77777777" w:rsidR="003B059D" w:rsidRDefault="003B059D" w:rsidP="00CF5B4A"/>
        </w:tc>
      </w:tr>
      <w:tr w:rsidR="003B059D" w14:paraId="54DA5916" w14:textId="77777777">
        <w:trPr>
          <w:trHeight w:val="418"/>
          <w:jc w:val="center"/>
        </w:trPr>
        <w:tc>
          <w:tcPr>
            <w:tcW w:w="5760" w:type="dxa"/>
            <w:vAlign w:val="center"/>
          </w:tcPr>
          <w:p w14:paraId="5C692F11" w14:textId="77777777" w:rsidR="003B059D" w:rsidRPr="001C4040" w:rsidRDefault="002D728B" w:rsidP="001C4040">
            <w:pPr>
              <w:jc w:val="center"/>
              <w:rPr>
                <w:b/>
                <w:lang w:val="ru-RU"/>
              </w:rPr>
            </w:pPr>
            <w:r w:rsidRPr="00E90BFC">
              <w:rPr>
                <w:b/>
              </w:rPr>
              <w:t>Спеціальність</w:t>
            </w:r>
            <w:r w:rsidR="006B0F67">
              <w:rPr>
                <w:b/>
              </w:rPr>
              <w:t xml:space="preserve"> (професія)</w:t>
            </w:r>
            <w:r w:rsidRPr="00E90BFC">
              <w:rPr>
                <w:b/>
              </w:rPr>
              <w:t xml:space="preserve"> за дипломом (свідоцтвом)</w:t>
            </w:r>
            <w:r w:rsidR="00B3113A" w:rsidRPr="00B3113A">
              <w:rPr>
                <w:b/>
                <w:lang w:val="ru-RU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4A3F792A" w14:textId="77777777" w:rsidR="003B059D" w:rsidRPr="00E90BFC" w:rsidRDefault="002D728B" w:rsidP="00657BC2">
            <w:pPr>
              <w:jc w:val="center"/>
              <w:rPr>
                <w:b/>
              </w:rPr>
            </w:pPr>
            <w:r w:rsidRPr="00E90BFC">
              <w:rPr>
                <w:b/>
              </w:rPr>
              <w:t>Кваліфікація за дипломом (свідоцтвом)</w:t>
            </w:r>
          </w:p>
        </w:tc>
        <w:tc>
          <w:tcPr>
            <w:tcW w:w="1800" w:type="dxa"/>
            <w:vAlign w:val="center"/>
          </w:tcPr>
          <w:p w14:paraId="00181FDF" w14:textId="77777777" w:rsidR="00B3113A" w:rsidRDefault="005E1C5C" w:rsidP="00B3113A">
            <w:pPr>
              <w:jc w:val="center"/>
              <w:rPr>
                <w:b/>
              </w:rPr>
            </w:pPr>
            <w:r w:rsidRPr="00E90BFC">
              <w:rPr>
                <w:b/>
              </w:rPr>
              <w:t>Форма</w:t>
            </w:r>
            <w:r w:rsidR="00B3113A">
              <w:rPr>
                <w:b/>
              </w:rPr>
              <w:t xml:space="preserve"> навчання</w:t>
            </w:r>
          </w:p>
          <w:p w14:paraId="388B58CC" w14:textId="77777777" w:rsidR="003B059D" w:rsidRPr="00E90BFC" w:rsidRDefault="002D728B" w:rsidP="00B3113A">
            <w:pPr>
              <w:jc w:val="center"/>
              <w:rPr>
                <w:b/>
              </w:rPr>
            </w:pPr>
            <w:r w:rsidRPr="00E90BFC">
              <w:rPr>
                <w:b/>
              </w:rPr>
              <w:t>(денн</w:t>
            </w:r>
            <w:r w:rsidR="005E1C5C" w:rsidRPr="00E90BFC">
              <w:rPr>
                <w:b/>
              </w:rPr>
              <w:t>а</w:t>
            </w:r>
            <w:r w:rsidRPr="00E90BFC">
              <w:rPr>
                <w:b/>
              </w:rPr>
              <w:t>, вечірн</w:t>
            </w:r>
            <w:r w:rsidR="005E1C5C" w:rsidRPr="00E90BFC">
              <w:rPr>
                <w:b/>
              </w:rPr>
              <w:t>я</w:t>
            </w:r>
            <w:r w:rsidR="005254C4">
              <w:rPr>
                <w:b/>
                <w:lang w:val="en-US"/>
              </w:rPr>
              <w:t>,</w:t>
            </w:r>
            <w:r w:rsidR="00B3113A">
              <w:rPr>
                <w:b/>
              </w:rPr>
              <w:t xml:space="preserve"> </w:t>
            </w:r>
            <w:r w:rsidRPr="00E90BFC">
              <w:rPr>
                <w:b/>
              </w:rPr>
              <w:t>заочн</w:t>
            </w:r>
            <w:r w:rsidR="005E1C5C" w:rsidRPr="00E90BFC">
              <w:rPr>
                <w:b/>
              </w:rPr>
              <w:t>а</w:t>
            </w:r>
            <w:r w:rsidRPr="00E90BFC">
              <w:rPr>
                <w:b/>
              </w:rPr>
              <w:t>)</w:t>
            </w:r>
          </w:p>
        </w:tc>
      </w:tr>
      <w:tr w:rsidR="003B059D" w14:paraId="1BDDB57C" w14:textId="77777777">
        <w:trPr>
          <w:jc w:val="center"/>
        </w:trPr>
        <w:tc>
          <w:tcPr>
            <w:tcW w:w="5760" w:type="dxa"/>
          </w:tcPr>
          <w:p w14:paraId="57987356" w14:textId="77777777" w:rsidR="003B059D" w:rsidRDefault="003B059D" w:rsidP="00CF5B4A"/>
        </w:tc>
        <w:tc>
          <w:tcPr>
            <w:tcW w:w="3420" w:type="dxa"/>
          </w:tcPr>
          <w:p w14:paraId="0E8D9BFD" w14:textId="77777777" w:rsidR="003B059D" w:rsidRDefault="003B059D" w:rsidP="00CF5B4A"/>
        </w:tc>
        <w:tc>
          <w:tcPr>
            <w:tcW w:w="1800" w:type="dxa"/>
          </w:tcPr>
          <w:p w14:paraId="69A5E20B" w14:textId="77777777" w:rsidR="003B059D" w:rsidRDefault="003B059D" w:rsidP="00CF5B4A"/>
        </w:tc>
      </w:tr>
      <w:tr w:rsidR="007B2D45" w14:paraId="4CBA6F91" w14:textId="77777777">
        <w:trPr>
          <w:jc w:val="center"/>
        </w:trPr>
        <w:tc>
          <w:tcPr>
            <w:tcW w:w="5760" w:type="dxa"/>
          </w:tcPr>
          <w:p w14:paraId="238828B2" w14:textId="77777777" w:rsidR="007B2D45" w:rsidRDefault="007B2D45" w:rsidP="00CF5B4A"/>
        </w:tc>
        <w:tc>
          <w:tcPr>
            <w:tcW w:w="3420" w:type="dxa"/>
          </w:tcPr>
          <w:p w14:paraId="398DF58D" w14:textId="77777777" w:rsidR="007B2D45" w:rsidRDefault="007B2D45" w:rsidP="00CF5B4A"/>
        </w:tc>
        <w:tc>
          <w:tcPr>
            <w:tcW w:w="1800" w:type="dxa"/>
          </w:tcPr>
          <w:p w14:paraId="1612079B" w14:textId="77777777" w:rsidR="007B2D45" w:rsidRDefault="007B2D45" w:rsidP="00CF5B4A"/>
        </w:tc>
      </w:tr>
      <w:tr w:rsidR="003B059D" w14:paraId="71824F68" w14:textId="77777777">
        <w:trPr>
          <w:jc w:val="center"/>
        </w:trPr>
        <w:tc>
          <w:tcPr>
            <w:tcW w:w="5760" w:type="dxa"/>
          </w:tcPr>
          <w:p w14:paraId="2756F89A" w14:textId="77777777" w:rsidR="003B059D" w:rsidRDefault="003B059D" w:rsidP="00CF5B4A"/>
        </w:tc>
        <w:tc>
          <w:tcPr>
            <w:tcW w:w="3420" w:type="dxa"/>
          </w:tcPr>
          <w:p w14:paraId="4E8BE723" w14:textId="77777777" w:rsidR="003B059D" w:rsidRDefault="003B059D" w:rsidP="00CF5B4A"/>
        </w:tc>
        <w:tc>
          <w:tcPr>
            <w:tcW w:w="1800" w:type="dxa"/>
          </w:tcPr>
          <w:p w14:paraId="682F1695" w14:textId="77777777" w:rsidR="003B059D" w:rsidRDefault="003B059D" w:rsidP="00CF5B4A"/>
        </w:tc>
      </w:tr>
      <w:tr w:rsidR="003B059D" w14:paraId="13BF53BF" w14:textId="77777777">
        <w:trPr>
          <w:jc w:val="center"/>
        </w:trPr>
        <w:tc>
          <w:tcPr>
            <w:tcW w:w="5760" w:type="dxa"/>
          </w:tcPr>
          <w:p w14:paraId="2F2D3D99" w14:textId="77777777" w:rsidR="003B059D" w:rsidRDefault="003B059D" w:rsidP="00CF5B4A"/>
        </w:tc>
        <w:tc>
          <w:tcPr>
            <w:tcW w:w="3420" w:type="dxa"/>
          </w:tcPr>
          <w:p w14:paraId="75A0D0F3" w14:textId="77777777" w:rsidR="003B059D" w:rsidRDefault="003B059D" w:rsidP="00CF5B4A"/>
        </w:tc>
        <w:tc>
          <w:tcPr>
            <w:tcW w:w="1800" w:type="dxa"/>
          </w:tcPr>
          <w:p w14:paraId="357CE739" w14:textId="77777777" w:rsidR="003B059D" w:rsidRDefault="003B059D" w:rsidP="00CF5B4A"/>
        </w:tc>
      </w:tr>
    </w:tbl>
    <w:p w14:paraId="2DFC784A" w14:textId="31AB70B5" w:rsidR="009A4526" w:rsidRPr="00723074" w:rsidRDefault="00E112C0" w:rsidP="009A4526">
      <w:pPr>
        <w:tabs>
          <w:tab w:val="left" w:pos="9900"/>
        </w:tabs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A78B2" wp14:editId="092D809B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7620" t="8890" r="11430" b="1016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D550E" id="Rectangle 20" o:spid="_x0000_s1026" style="position:absolute;margin-left:5in;margin-top:4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HC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tO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"/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E531FC" wp14:editId="50211BB9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7620" t="8890" r="11430" b="101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5097" id="Rectangle 19" o:spid="_x0000_s1026" style="position:absolute;margin-left:297pt;margin-top:4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X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ViyiPoPzJaU9uHuMFXp3B/K7ZxbWHaWpG0QYOiVqYlXE/OzZheh4usq2w0eoCV7sAiSp&#10;Dg32EZBEYIfUkeO5I+oQmKSfRTF7nV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"/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B6AFB" wp14:editId="6FC6E357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7620" t="8890" r="1143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4DB0" id="Rectangle 16" o:spid="_x0000_s1026" style="position:absolute;margin-left:234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"/>
            </w:pict>
          </mc:Fallback>
        </mc:AlternateContent>
      </w:r>
      <w:r w:rsidR="007B2D45" w:rsidRPr="00B24CC6">
        <w:rPr>
          <w:b/>
        </w:rPr>
        <w:t>5</w:t>
      </w:r>
      <w:r w:rsidR="009A4526" w:rsidRPr="00B24CC6">
        <w:rPr>
          <w:b/>
        </w:rPr>
        <w:t>.</w:t>
      </w:r>
      <w:r w:rsidR="009A4526">
        <w:t xml:space="preserve"> Після</w:t>
      </w:r>
      <w:r w:rsidR="008C699B">
        <w:t>дипломна професійна підготовка</w:t>
      </w:r>
      <w:r w:rsidR="00734C00">
        <w:t>:</w:t>
      </w:r>
      <w:r w:rsidR="008C699B">
        <w:t xml:space="preserve"> </w:t>
      </w:r>
      <w:r w:rsidR="00723074" w:rsidRPr="00723074">
        <w:t xml:space="preserve"> </w:t>
      </w:r>
      <w:r w:rsidR="00723074">
        <w:t xml:space="preserve">навчання в       </w:t>
      </w:r>
      <w:r w:rsidR="009A4526">
        <w:t>аспіра</w:t>
      </w:r>
      <w:r w:rsidR="00723074">
        <w:t xml:space="preserve">нтурі      ад’юнктурі      докторантурі (необхідне відмітити </w:t>
      </w:r>
      <w:r w:rsidR="00723074" w:rsidRPr="00723074">
        <w:rPr>
          <w:b/>
        </w:rPr>
        <w:t>х</w:t>
      </w:r>
      <w:r w:rsidR="00723074">
        <w:t>)</w:t>
      </w:r>
    </w:p>
    <w:p w14:paraId="499F87AC" w14:textId="77777777" w:rsidR="009A4526" w:rsidRPr="00CF301D" w:rsidRDefault="009A4526" w:rsidP="009A4526">
      <w:pPr>
        <w:tabs>
          <w:tab w:val="left" w:pos="9900"/>
        </w:tabs>
        <w:rPr>
          <w:sz w:val="10"/>
          <w:szCs w:val="10"/>
        </w:rPr>
      </w:pPr>
    </w:p>
    <w:tbl>
      <w:tblPr>
        <w:tblStyle w:val="a3"/>
        <w:tblW w:w="10980" w:type="dxa"/>
        <w:jc w:val="center"/>
        <w:tblLook w:val="01E0" w:firstRow="1" w:lastRow="1" w:firstColumn="1" w:lastColumn="1" w:noHBand="0" w:noVBand="0"/>
      </w:tblPr>
      <w:tblGrid>
        <w:gridCol w:w="3473"/>
        <w:gridCol w:w="3473"/>
        <w:gridCol w:w="1737"/>
        <w:gridCol w:w="2297"/>
      </w:tblGrid>
      <w:tr w:rsidR="009A4526" w14:paraId="37EAA873" w14:textId="77777777">
        <w:trPr>
          <w:jc w:val="center"/>
        </w:trPr>
        <w:tc>
          <w:tcPr>
            <w:tcW w:w="3473" w:type="dxa"/>
            <w:vAlign w:val="center"/>
          </w:tcPr>
          <w:p w14:paraId="0824B4B1" w14:textId="77777777" w:rsidR="009A4526" w:rsidRPr="00B24CC6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24CC6">
              <w:rPr>
                <w:b/>
              </w:rPr>
              <w:t>Назва освітнього, наукового  закладу</w:t>
            </w:r>
          </w:p>
        </w:tc>
        <w:tc>
          <w:tcPr>
            <w:tcW w:w="3473" w:type="dxa"/>
            <w:vAlign w:val="center"/>
          </w:tcPr>
          <w:p w14:paraId="0334B0AA" w14:textId="77777777" w:rsidR="009A4526" w:rsidRPr="00B24CC6" w:rsidRDefault="00B23B6E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24CC6">
              <w:rPr>
                <w:b/>
              </w:rPr>
              <w:t>Диплом</w:t>
            </w:r>
            <w:r w:rsidR="009A4526" w:rsidRPr="00B24CC6">
              <w:rPr>
                <w:b/>
              </w:rPr>
              <w:t>, номер, дата видачі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76A0C61" w14:textId="77777777" w:rsidR="009A4526" w:rsidRPr="00B24CC6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24CC6">
              <w:rPr>
                <w:b/>
              </w:rPr>
              <w:t>Рік закінчення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A699591" w14:textId="77777777" w:rsidR="00734C00" w:rsidRPr="008874DD" w:rsidRDefault="00A44AC3" w:rsidP="00DE2FB6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Науковий ступінь,</w:t>
            </w:r>
          </w:p>
          <w:p w14:paraId="1F9BD297" w14:textId="77777777" w:rsidR="009A4526" w:rsidRPr="00A44AC3" w:rsidRDefault="005927FD" w:rsidP="00DE2FB6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734C00" w:rsidRPr="008874DD">
              <w:rPr>
                <w:b/>
              </w:rPr>
              <w:t xml:space="preserve">чене </w:t>
            </w:r>
            <w:r w:rsidR="00723074" w:rsidRPr="008874DD">
              <w:rPr>
                <w:b/>
              </w:rPr>
              <w:t>звання</w:t>
            </w:r>
          </w:p>
        </w:tc>
      </w:tr>
      <w:tr w:rsidR="009A4526" w14:paraId="4E8A3E37" w14:textId="77777777">
        <w:trPr>
          <w:jc w:val="center"/>
        </w:trPr>
        <w:tc>
          <w:tcPr>
            <w:tcW w:w="3473" w:type="dxa"/>
          </w:tcPr>
          <w:p w14:paraId="404D0318" w14:textId="77777777" w:rsidR="009A4526" w:rsidRDefault="009A4526" w:rsidP="009A4526">
            <w:pPr>
              <w:tabs>
                <w:tab w:val="left" w:pos="9900"/>
              </w:tabs>
            </w:pPr>
          </w:p>
        </w:tc>
        <w:tc>
          <w:tcPr>
            <w:tcW w:w="3473" w:type="dxa"/>
          </w:tcPr>
          <w:p w14:paraId="657C75DA" w14:textId="77777777" w:rsidR="009A4526" w:rsidRDefault="009A4526" w:rsidP="009A4526">
            <w:pPr>
              <w:tabs>
                <w:tab w:val="left" w:pos="9900"/>
              </w:tabs>
            </w:pPr>
          </w:p>
        </w:tc>
        <w:tc>
          <w:tcPr>
            <w:tcW w:w="1737" w:type="dxa"/>
            <w:shd w:val="clear" w:color="auto" w:fill="auto"/>
          </w:tcPr>
          <w:p w14:paraId="72C206A2" w14:textId="77777777" w:rsidR="009A4526" w:rsidRDefault="009A4526" w:rsidP="009A4526">
            <w:pPr>
              <w:tabs>
                <w:tab w:val="left" w:pos="9900"/>
              </w:tabs>
            </w:pPr>
          </w:p>
        </w:tc>
        <w:tc>
          <w:tcPr>
            <w:tcW w:w="2297" w:type="dxa"/>
            <w:shd w:val="clear" w:color="auto" w:fill="auto"/>
          </w:tcPr>
          <w:p w14:paraId="188557E9" w14:textId="77777777" w:rsidR="009A4526" w:rsidRDefault="009A4526" w:rsidP="009A4526">
            <w:pPr>
              <w:tabs>
                <w:tab w:val="left" w:pos="9900"/>
              </w:tabs>
            </w:pPr>
          </w:p>
        </w:tc>
      </w:tr>
      <w:tr w:rsidR="007B2D45" w14:paraId="02816059" w14:textId="77777777">
        <w:trPr>
          <w:jc w:val="center"/>
        </w:trPr>
        <w:tc>
          <w:tcPr>
            <w:tcW w:w="3473" w:type="dxa"/>
          </w:tcPr>
          <w:p w14:paraId="2881A324" w14:textId="77777777" w:rsidR="007B2D45" w:rsidRDefault="007B2D45" w:rsidP="009A4526">
            <w:pPr>
              <w:tabs>
                <w:tab w:val="left" w:pos="9900"/>
              </w:tabs>
            </w:pPr>
          </w:p>
        </w:tc>
        <w:tc>
          <w:tcPr>
            <w:tcW w:w="3473" w:type="dxa"/>
          </w:tcPr>
          <w:p w14:paraId="105C69C8" w14:textId="77777777" w:rsidR="007B2D45" w:rsidRDefault="007B2D45" w:rsidP="009A4526">
            <w:pPr>
              <w:tabs>
                <w:tab w:val="left" w:pos="9900"/>
              </w:tabs>
            </w:pPr>
          </w:p>
        </w:tc>
        <w:tc>
          <w:tcPr>
            <w:tcW w:w="1737" w:type="dxa"/>
            <w:shd w:val="clear" w:color="auto" w:fill="auto"/>
          </w:tcPr>
          <w:p w14:paraId="4452DEFE" w14:textId="77777777" w:rsidR="007B2D45" w:rsidRDefault="007B2D45" w:rsidP="009A4526">
            <w:pPr>
              <w:tabs>
                <w:tab w:val="left" w:pos="9900"/>
              </w:tabs>
            </w:pPr>
          </w:p>
        </w:tc>
        <w:tc>
          <w:tcPr>
            <w:tcW w:w="2297" w:type="dxa"/>
            <w:shd w:val="clear" w:color="auto" w:fill="auto"/>
          </w:tcPr>
          <w:p w14:paraId="3A419F19" w14:textId="77777777" w:rsidR="007B2D45" w:rsidRDefault="007B2D45" w:rsidP="009A4526">
            <w:pPr>
              <w:tabs>
                <w:tab w:val="left" w:pos="9900"/>
              </w:tabs>
            </w:pPr>
          </w:p>
        </w:tc>
      </w:tr>
      <w:tr w:rsidR="009A4526" w14:paraId="0309C668" w14:textId="77777777">
        <w:trPr>
          <w:jc w:val="center"/>
        </w:trPr>
        <w:tc>
          <w:tcPr>
            <w:tcW w:w="3473" w:type="dxa"/>
          </w:tcPr>
          <w:p w14:paraId="3859D6C7" w14:textId="77777777" w:rsidR="009A4526" w:rsidRDefault="009A4526" w:rsidP="009A4526">
            <w:pPr>
              <w:tabs>
                <w:tab w:val="left" w:pos="9900"/>
              </w:tabs>
            </w:pPr>
          </w:p>
        </w:tc>
        <w:tc>
          <w:tcPr>
            <w:tcW w:w="3473" w:type="dxa"/>
          </w:tcPr>
          <w:p w14:paraId="69915CB8" w14:textId="77777777" w:rsidR="009A4526" w:rsidRDefault="009A4526" w:rsidP="009A4526">
            <w:pPr>
              <w:tabs>
                <w:tab w:val="left" w:pos="9900"/>
              </w:tabs>
            </w:pPr>
          </w:p>
        </w:tc>
        <w:tc>
          <w:tcPr>
            <w:tcW w:w="1737" w:type="dxa"/>
            <w:shd w:val="clear" w:color="auto" w:fill="auto"/>
          </w:tcPr>
          <w:p w14:paraId="089EFA2E" w14:textId="77777777" w:rsidR="009A4526" w:rsidRDefault="009A4526" w:rsidP="009A4526">
            <w:pPr>
              <w:tabs>
                <w:tab w:val="left" w:pos="9900"/>
              </w:tabs>
            </w:pPr>
          </w:p>
        </w:tc>
        <w:tc>
          <w:tcPr>
            <w:tcW w:w="2297" w:type="dxa"/>
            <w:shd w:val="clear" w:color="auto" w:fill="auto"/>
          </w:tcPr>
          <w:p w14:paraId="55F06970" w14:textId="77777777" w:rsidR="009A4526" w:rsidRDefault="009A4526" w:rsidP="009A4526">
            <w:pPr>
              <w:tabs>
                <w:tab w:val="left" w:pos="9900"/>
              </w:tabs>
            </w:pPr>
          </w:p>
        </w:tc>
      </w:tr>
    </w:tbl>
    <w:p w14:paraId="290D39A8" w14:textId="77777777" w:rsidR="00B3113A" w:rsidRDefault="003D5DCC" w:rsidP="00B3113A">
      <w:pPr>
        <w:tabs>
          <w:tab w:val="left" w:pos="9900"/>
        </w:tabs>
      </w:pPr>
      <w:r>
        <w:rPr>
          <w:b/>
        </w:rPr>
        <w:t>6</w:t>
      </w:r>
      <w:r w:rsidR="00B3113A" w:rsidRPr="00124928">
        <w:rPr>
          <w:b/>
        </w:rPr>
        <w:t>.</w:t>
      </w:r>
      <w:r w:rsidR="00B3113A">
        <w:t xml:space="preserve"> Останнє місце роботи __________________________________посада (професія)   __________________________________</w:t>
      </w:r>
    </w:p>
    <w:p w14:paraId="7B69AC82" w14:textId="77777777" w:rsidR="006161C5" w:rsidRDefault="007B2D45" w:rsidP="00FC0DC0">
      <w:pPr>
        <w:tabs>
          <w:tab w:val="left" w:pos="9900"/>
        </w:tabs>
      </w:pPr>
      <w:r w:rsidRPr="00124928">
        <w:rPr>
          <w:b/>
        </w:rPr>
        <w:t>7</w:t>
      </w:r>
      <w:r w:rsidR="006161C5" w:rsidRPr="00124928">
        <w:rPr>
          <w:b/>
        </w:rPr>
        <w:t>.</w:t>
      </w:r>
      <w:r w:rsidR="006161C5">
        <w:t xml:space="preserve"> Стаж роботи </w:t>
      </w:r>
      <w:r w:rsidR="004F53C3">
        <w:t xml:space="preserve"> </w:t>
      </w:r>
      <w:r w:rsidR="006161C5">
        <w:t>станом на "___"__________________20____р.</w:t>
      </w:r>
      <w:r w:rsidR="00FC0DC0">
        <w:t xml:space="preserve">       За</w:t>
      </w:r>
      <w:r w:rsidR="006161C5">
        <w:t xml:space="preserve">гальний  </w:t>
      </w:r>
      <w:r w:rsidR="00FC0DC0">
        <w:t>______днів</w:t>
      </w:r>
      <w:r w:rsidR="00A44AC3">
        <w:t xml:space="preserve"> </w:t>
      </w:r>
      <w:r w:rsidR="00FC0DC0">
        <w:t>______мі</w:t>
      </w:r>
      <w:r w:rsidR="00A44AC3">
        <w:t>сяців _________років</w:t>
      </w:r>
    </w:p>
    <w:p w14:paraId="200BFD33" w14:textId="77777777" w:rsidR="00D9548F" w:rsidRDefault="00FC0DC0" w:rsidP="006161C5">
      <w:pPr>
        <w:tabs>
          <w:tab w:val="left" w:pos="9900"/>
        </w:tabs>
        <w:ind w:left="360"/>
      </w:pPr>
      <w:r>
        <w:t xml:space="preserve">                 </w:t>
      </w:r>
      <w:r w:rsidR="00F7728D">
        <w:t xml:space="preserve">                               щ</w:t>
      </w:r>
      <w:r w:rsidR="006161C5">
        <w:t>о дає право на надбав</w:t>
      </w:r>
      <w:r>
        <w:t>ку за вислугу років   _____</w:t>
      </w:r>
      <w:r w:rsidR="006161C5">
        <w:t>_</w:t>
      </w:r>
      <w:r>
        <w:t xml:space="preserve">  </w:t>
      </w:r>
      <w:r w:rsidR="006161C5">
        <w:t>дн</w:t>
      </w:r>
      <w:r>
        <w:t>ів _____місяців ____</w:t>
      </w:r>
      <w:r w:rsidR="006161C5">
        <w:t>____</w:t>
      </w:r>
      <w:r>
        <w:t xml:space="preserve"> </w:t>
      </w:r>
      <w:r w:rsidR="006161C5">
        <w:t>років</w:t>
      </w:r>
    </w:p>
    <w:p w14:paraId="06FD5EAE" w14:textId="77777777" w:rsidR="007B2D45" w:rsidRDefault="003D5DCC" w:rsidP="00513AA9">
      <w:pPr>
        <w:tabs>
          <w:tab w:val="left" w:pos="9900"/>
        </w:tabs>
      </w:pPr>
      <w:r>
        <w:rPr>
          <w:b/>
        </w:rPr>
        <w:t>8</w:t>
      </w:r>
      <w:r w:rsidR="00D9548F" w:rsidRPr="00124928">
        <w:rPr>
          <w:b/>
        </w:rPr>
        <w:t>.</w:t>
      </w:r>
      <w:r w:rsidR="00D9548F">
        <w:t xml:space="preserve"> Дата та причина звільнення</w:t>
      </w:r>
      <w:r w:rsidR="005A1CF0">
        <w:t xml:space="preserve"> </w:t>
      </w:r>
      <w:r w:rsidR="00443209">
        <w:t>(скорочення штатів; за власним бажанням, за прогул та інші порушення, невідповідність займаній посаді тощо)</w:t>
      </w:r>
      <w:r w:rsidR="00124928">
        <w:t xml:space="preserve">  </w:t>
      </w:r>
      <w:r w:rsidR="00443209">
        <w:t>"___"</w:t>
      </w:r>
      <w:r w:rsidR="007B2D45">
        <w:t xml:space="preserve"> </w:t>
      </w:r>
      <w:r w:rsidR="00443209">
        <w:t xml:space="preserve">________________20___р.  </w:t>
      </w:r>
      <w:r w:rsidR="00E1555A">
        <w:t>_____</w:t>
      </w:r>
      <w:r w:rsidR="00124928">
        <w:t>_________</w:t>
      </w:r>
      <w:r w:rsidR="007923AE">
        <w:t>____</w:t>
      </w:r>
      <w:r w:rsidR="00124928">
        <w:t>___</w:t>
      </w:r>
      <w:r w:rsidR="00443209">
        <w:t>____________________</w:t>
      </w:r>
      <w:r w:rsidR="00AE5EB4" w:rsidRPr="00A44AC3">
        <w:rPr>
          <w:lang w:val="ru-RU"/>
        </w:rPr>
        <w:t>___</w:t>
      </w:r>
      <w:r w:rsidR="00443209">
        <w:t>_______________</w:t>
      </w:r>
    </w:p>
    <w:p w14:paraId="4125E1D3" w14:textId="77777777" w:rsidR="00293FB8" w:rsidRDefault="00577B0B" w:rsidP="00D9548F">
      <w:pPr>
        <w:tabs>
          <w:tab w:val="left" w:pos="9900"/>
        </w:tabs>
      </w:pPr>
      <w:r>
        <w:rPr>
          <w:b/>
        </w:rPr>
        <w:t xml:space="preserve">9. </w:t>
      </w:r>
      <w:r w:rsidRPr="00577B0B">
        <w:t>Від</w:t>
      </w:r>
      <w:r w:rsidR="00726581">
        <w:t>омості</w:t>
      </w:r>
      <w:r w:rsidRPr="00577B0B">
        <w:t xml:space="preserve"> про </w:t>
      </w:r>
      <w:r w:rsidR="003A3B78">
        <w:t>отримання</w:t>
      </w:r>
      <w:r w:rsidR="004935FD">
        <w:t xml:space="preserve"> пенсії</w:t>
      </w:r>
      <w:r w:rsidR="003A3B78">
        <w:t xml:space="preserve"> </w:t>
      </w:r>
      <w:r w:rsidR="00726581">
        <w:t>(</w:t>
      </w:r>
      <w:r w:rsidR="003A3B78">
        <w:t xml:space="preserve">у разі наявності вказати </w:t>
      </w:r>
      <w:r w:rsidR="00293FB8">
        <w:t>вид пенсійних виплат</w:t>
      </w:r>
      <w:r w:rsidR="003A3B78">
        <w:t xml:space="preserve"> згідно з чинним законодавством</w:t>
      </w:r>
      <w:r w:rsidR="00726581">
        <w:t>)</w:t>
      </w:r>
    </w:p>
    <w:p w14:paraId="6555205C" w14:textId="77777777" w:rsidR="00293FB8" w:rsidRDefault="00293FB8" w:rsidP="00D9548F">
      <w:pPr>
        <w:tabs>
          <w:tab w:val="left" w:pos="9900"/>
        </w:tabs>
      </w:pPr>
      <w:r>
        <w:t>_________________________________________________________________________________________</w:t>
      </w:r>
      <w:r w:rsidR="00AE5EB4">
        <w:rPr>
          <w:lang w:val="en-GB"/>
        </w:rPr>
        <w:t>__</w:t>
      </w:r>
      <w:r>
        <w:t>_________________</w:t>
      </w:r>
    </w:p>
    <w:p w14:paraId="0DC758EB" w14:textId="77777777" w:rsidR="00CF301D" w:rsidRDefault="00293FB8" w:rsidP="00D9548F">
      <w:pPr>
        <w:tabs>
          <w:tab w:val="left" w:pos="9900"/>
        </w:tabs>
      </w:pPr>
      <w:r>
        <w:rPr>
          <w:b/>
        </w:rPr>
        <w:t>10</w:t>
      </w:r>
      <w:r w:rsidR="00D9548F" w:rsidRPr="00124928">
        <w:rPr>
          <w:b/>
        </w:rPr>
        <w:t>.</w:t>
      </w:r>
      <w:r w:rsidR="00124928">
        <w:t xml:space="preserve"> Родинний ста</w:t>
      </w:r>
      <w:r w:rsidR="00D83F79">
        <w:t>н</w:t>
      </w:r>
      <w:r w:rsidR="00A27C95">
        <w:t xml:space="preserve"> _____________________________________________________________________</w:t>
      </w:r>
      <w:r w:rsidR="00AE5EB4">
        <w:rPr>
          <w:lang w:val="en-GB"/>
        </w:rPr>
        <w:t>__</w:t>
      </w:r>
      <w:r w:rsidR="00A27C95">
        <w:t>____________________</w:t>
      </w:r>
    </w:p>
    <w:p w14:paraId="33AAEDA3" w14:textId="77777777" w:rsidR="00A27C95" w:rsidRPr="00CF301D" w:rsidRDefault="00A27C95" w:rsidP="00D9548F">
      <w:pPr>
        <w:tabs>
          <w:tab w:val="left" w:pos="9900"/>
        </w:tabs>
        <w:rPr>
          <w:sz w:val="10"/>
          <w:szCs w:val="10"/>
        </w:rPr>
      </w:pPr>
    </w:p>
    <w:tbl>
      <w:tblPr>
        <w:tblStyle w:val="a3"/>
        <w:tblW w:w="10908" w:type="dxa"/>
        <w:tblLook w:val="01E0" w:firstRow="1" w:lastRow="1" w:firstColumn="1" w:lastColumn="1" w:noHBand="0" w:noVBand="0"/>
      </w:tblPr>
      <w:tblGrid>
        <w:gridCol w:w="2988"/>
        <w:gridCol w:w="6120"/>
        <w:gridCol w:w="1800"/>
      </w:tblGrid>
      <w:tr w:rsidR="00D9548F" w14:paraId="6A35F5FE" w14:textId="77777777">
        <w:tc>
          <w:tcPr>
            <w:tcW w:w="2988" w:type="dxa"/>
          </w:tcPr>
          <w:p w14:paraId="3F6B5DE2" w14:textId="77777777" w:rsidR="00D9548F" w:rsidRDefault="00D9548F" w:rsidP="00D9548F">
            <w:pPr>
              <w:tabs>
                <w:tab w:val="left" w:pos="9900"/>
              </w:tabs>
              <w:jc w:val="center"/>
            </w:pPr>
            <w:r>
              <w:t xml:space="preserve">Ступінь родинного зв’язку </w:t>
            </w:r>
            <w:r w:rsidRPr="008874DD">
              <w:t>(</w:t>
            </w:r>
            <w:r w:rsidR="00533F77" w:rsidRPr="008874DD">
              <w:t>склад сім'ї</w:t>
            </w:r>
            <w:r w:rsidRPr="008874DD">
              <w:t>)</w:t>
            </w:r>
          </w:p>
        </w:tc>
        <w:tc>
          <w:tcPr>
            <w:tcW w:w="6120" w:type="dxa"/>
            <w:vAlign w:val="center"/>
          </w:tcPr>
          <w:p w14:paraId="14FD6E83" w14:textId="77777777" w:rsidR="00D9548F" w:rsidRDefault="00D9548F" w:rsidP="00D9548F">
            <w:pPr>
              <w:tabs>
                <w:tab w:val="left" w:pos="9900"/>
              </w:tabs>
              <w:jc w:val="center"/>
            </w:pPr>
            <w:r>
              <w:t>ПІБ</w:t>
            </w:r>
          </w:p>
        </w:tc>
        <w:tc>
          <w:tcPr>
            <w:tcW w:w="1800" w:type="dxa"/>
            <w:vAlign w:val="center"/>
          </w:tcPr>
          <w:p w14:paraId="59854F09" w14:textId="77777777" w:rsidR="00D9548F" w:rsidRDefault="00D9548F" w:rsidP="00D9548F">
            <w:pPr>
              <w:tabs>
                <w:tab w:val="left" w:pos="9900"/>
              </w:tabs>
              <w:jc w:val="center"/>
            </w:pPr>
            <w:r>
              <w:t>Рік народження</w:t>
            </w:r>
          </w:p>
        </w:tc>
      </w:tr>
      <w:tr w:rsidR="00D9548F" w14:paraId="749CC9C8" w14:textId="77777777">
        <w:tc>
          <w:tcPr>
            <w:tcW w:w="2988" w:type="dxa"/>
          </w:tcPr>
          <w:p w14:paraId="332AF66E" w14:textId="77777777" w:rsidR="00D9548F" w:rsidRDefault="00D9548F" w:rsidP="00D9548F">
            <w:pPr>
              <w:tabs>
                <w:tab w:val="left" w:pos="9900"/>
              </w:tabs>
            </w:pPr>
          </w:p>
        </w:tc>
        <w:tc>
          <w:tcPr>
            <w:tcW w:w="6120" w:type="dxa"/>
          </w:tcPr>
          <w:p w14:paraId="123C95AF" w14:textId="77777777" w:rsidR="00D9548F" w:rsidRDefault="00D9548F" w:rsidP="00D954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39470522" w14:textId="77777777" w:rsidR="00D9548F" w:rsidRDefault="00D9548F" w:rsidP="00D9548F">
            <w:pPr>
              <w:tabs>
                <w:tab w:val="left" w:pos="9900"/>
              </w:tabs>
            </w:pPr>
          </w:p>
        </w:tc>
      </w:tr>
      <w:tr w:rsidR="00D9548F" w14:paraId="214F3CF5" w14:textId="77777777">
        <w:tc>
          <w:tcPr>
            <w:tcW w:w="2988" w:type="dxa"/>
          </w:tcPr>
          <w:p w14:paraId="3DF5F518" w14:textId="77777777" w:rsidR="00D9548F" w:rsidRDefault="00D9548F" w:rsidP="00D9548F">
            <w:pPr>
              <w:tabs>
                <w:tab w:val="left" w:pos="9900"/>
              </w:tabs>
            </w:pPr>
          </w:p>
        </w:tc>
        <w:tc>
          <w:tcPr>
            <w:tcW w:w="6120" w:type="dxa"/>
          </w:tcPr>
          <w:p w14:paraId="1FC861E1" w14:textId="77777777" w:rsidR="00D9548F" w:rsidRDefault="00D9548F" w:rsidP="00D954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55FA524" w14:textId="77777777" w:rsidR="00D9548F" w:rsidRDefault="00D9548F" w:rsidP="00D9548F">
            <w:pPr>
              <w:tabs>
                <w:tab w:val="left" w:pos="9900"/>
              </w:tabs>
            </w:pPr>
          </w:p>
        </w:tc>
      </w:tr>
      <w:tr w:rsidR="007B2D45" w14:paraId="2A773CA1" w14:textId="77777777">
        <w:tc>
          <w:tcPr>
            <w:tcW w:w="2988" w:type="dxa"/>
          </w:tcPr>
          <w:p w14:paraId="77E2458A" w14:textId="77777777" w:rsidR="007B2D45" w:rsidRDefault="007B2D45" w:rsidP="00D9548F">
            <w:pPr>
              <w:tabs>
                <w:tab w:val="left" w:pos="9900"/>
              </w:tabs>
            </w:pPr>
          </w:p>
        </w:tc>
        <w:tc>
          <w:tcPr>
            <w:tcW w:w="6120" w:type="dxa"/>
          </w:tcPr>
          <w:p w14:paraId="3E92A45D" w14:textId="77777777" w:rsidR="007B2D45" w:rsidRDefault="007B2D45" w:rsidP="00D954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1AB8468D" w14:textId="77777777" w:rsidR="007B2D45" w:rsidRDefault="007B2D45" w:rsidP="00D9548F">
            <w:pPr>
              <w:tabs>
                <w:tab w:val="left" w:pos="9900"/>
              </w:tabs>
            </w:pPr>
          </w:p>
        </w:tc>
      </w:tr>
      <w:tr w:rsidR="00D9548F" w14:paraId="2683A2F3" w14:textId="77777777">
        <w:tc>
          <w:tcPr>
            <w:tcW w:w="2988" w:type="dxa"/>
          </w:tcPr>
          <w:p w14:paraId="3B5DC92D" w14:textId="77777777" w:rsidR="00D9548F" w:rsidRDefault="00D9548F" w:rsidP="00D9548F">
            <w:pPr>
              <w:tabs>
                <w:tab w:val="left" w:pos="9900"/>
              </w:tabs>
            </w:pPr>
          </w:p>
        </w:tc>
        <w:tc>
          <w:tcPr>
            <w:tcW w:w="6120" w:type="dxa"/>
          </w:tcPr>
          <w:p w14:paraId="17FB9147" w14:textId="77777777" w:rsidR="00D9548F" w:rsidRDefault="00D9548F" w:rsidP="00D954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90100AD" w14:textId="77777777" w:rsidR="00D9548F" w:rsidRDefault="00D9548F" w:rsidP="00D9548F">
            <w:pPr>
              <w:tabs>
                <w:tab w:val="left" w:pos="9900"/>
              </w:tabs>
            </w:pPr>
          </w:p>
        </w:tc>
      </w:tr>
    </w:tbl>
    <w:p w14:paraId="230EFD4D" w14:textId="77777777" w:rsidR="00C748C7" w:rsidRDefault="00513AA9" w:rsidP="00513AA9">
      <w:pPr>
        <w:tabs>
          <w:tab w:val="left" w:pos="9900"/>
        </w:tabs>
      </w:pPr>
      <w:r w:rsidRPr="00813129">
        <w:rPr>
          <w:b/>
        </w:rPr>
        <w:t>1</w:t>
      </w:r>
      <w:r w:rsidR="00293FB8">
        <w:rPr>
          <w:b/>
        </w:rPr>
        <w:t>1</w:t>
      </w:r>
      <w:r>
        <w:t xml:space="preserve">. </w:t>
      </w:r>
      <w:r w:rsidR="007B2D45">
        <w:t>М</w:t>
      </w:r>
      <w:r>
        <w:t>ісц</w:t>
      </w:r>
      <w:r w:rsidR="007B2D45">
        <w:t>е фактичного проживання (область, місто, район</w:t>
      </w:r>
      <w:r w:rsidR="00C748C7">
        <w:t>,</w:t>
      </w:r>
      <w:r w:rsidR="003D5DCC">
        <w:t xml:space="preserve"> </w:t>
      </w:r>
      <w:r w:rsidR="00C748C7">
        <w:t>вулиця, №</w:t>
      </w:r>
      <w:r w:rsidR="003D5DCC">
        <w:t xml:space="preserve"> </w:t>
      </w:r>
      <w:r w:rsidR="00C748C7">
        <w:t>будинку, квартири</w:t>
      </w:r>
      <w:r w:rsidR="00124928">
        <w:t>,</w:t>
      </w:r>
      <w:r w:rsidR="00C748C7" w:rsidRPr="00C748C7">
        <w:t xml:space="preserve"> </w:t>
      </w:r>
      <w:r w:rsidR="00C748C7">
        <w:t>номер</w:t>
      </w:r>
      <w:r w:rsidR="00813129">
        <w:t xml:space="preserve"> контактного</w:t>
      </w:r>
      <w:r w:rsidR="00C748C7">
        <w:t xml:space="preserve"> телефону</w:t>
      </w:r>
      <w:r w:rsidR="00A50A45">
        <w:t>,</w:t>
      </w:r>
      <w:r w:rsidR="0050257B">
        <w:t xml:space="preserve"> </w:t>
      </w:r>
      <w:r w:rsidR="00A50A45" w:rsidRPr="008874DD">
        <w:t>поштовий індекс</w:t>
      </w:r>
      <w:r w:rsidR="00A50A45">
        <w:t>)</w:t>
      </w:r>
      <w:r w:rsidR="00C748C7">
        <w:t>___________________________________________________</w:t>
      </w:r>
      <w:r w:rsidR="00AE5EB4" w:rsidRPr="00AE5EB4">
        <w:rPr>
          <w:lang w:val="ru-RU"/>
        </w:rPr>
        <w:t>____</w:t>
      </w:r>
      <w:r w:rsidR="00C748C7">
        <w:t>__________</w:t>
      </w:r>
      <w:r w:rsidR="00A50A45">
        <w:t>________</w:t>
      </w:r>
      <w:r w:rsidR="00AE5EB4" w:rsidRPr="00AE5EB4">
        <w:rPr>
          <w:lang w:val="ru-RU"/>
        </w:rPr>
        <w:t>_</w:t>
      </w:r>
      <w:r w:rsidR="00A50A45">
        <w:t>__________________</w:t>
      </w:r>
    </w:p>
    <w:p w14:paraId="11182F38" w14:textId="77777777" w:rsidR="00DD6794" w:rsidRDefault="00734C00" w:rsidP="00C748C7">
      <w:pPr>
        <w:tabs>
          <w:tab w:val="left" w:pos="9900"/>
        </w:tabs>
      </w:pPr>
      <w:r w:rsidRPr="00734C00">
        <w:rPr>
          <w:b/>
        </w:rPr>
        <w:t>1</w:t>
      </w:r>
      <w:r w:rsidR="00293FB8">
        <w:rPr>
          <w:b/>
        </w:rPr>
        <w:t>2</w:t>
      </w:r>
      <w:r>
        <w:t>.</w:t>
      </w:r>
      <w:r w:rsidR="00813129">
        <w:t xml:space="preserve"> Місце проживання </w:t>
      </w:r>
      <w:r w:rsidR="0050257B">
        <w:t>за державною реєстрацією</w:t>
      </w:r>
      <w:r w:rsidR="00C748C7">
        <w:t xml:space="preserve"> </w:t>
      </w:r>
      <w:r w:rsidR="00A50A45">
        <w:t xml:space="preserve"> </w:t>
      </w:r>
      <w:r w:rsidR="00647C3C">
        <w:t>_________</w:t>
      </w:r>
      <w:r w:rsidR="00524AA2">
        <w:t>_____________</w:t>
      </w:r>
      <w:r w:rsidR="00AE5EB4" w:rsidRPr="00AE5EB4">
        <w:rPr>
          <w:lang w:val="ru-RU"/>
        </w:rPr>
        <w:t>___</w:t>
      </w:r>
      <w:r w:rsidR="00524AA2">
        <w:t>_______________________________________</w:t>
      </w:r>
    </w:p>
    <w:p w14:paraId="67D82C51" w14:textId="77777777" w:rsidR="00562E04" w:rsidRDefault="00813129" w:rsidP="00562E04">
      <w:pPr>
        <w:tabs>
          <w:tab w:val="left" w:pos="9900"/>
        </w:tabs>
      </w:pPr>
      <w:r>
        <w:t>______________________________________</w:t>
      </w:r>
      <w:r w:rsidR="00562E04">
        <w:t>_____ Паспорт: серія____ №_____________, ким  виданий</w:t>
      </w:r>
      <w:r w:rsidR="00AB26B7" w:rsidRPr="00AE5EB4">
        <w:rPr>
          <w:lang w:val="ru-RU"/>
        </w:rPr>
        <w:t xml:space="preserve"> </w:t>
      </w:r>
      <w:r w:rsidR="00562E04">
        <w:t>_</w:t>
      </w:r>
      <w:r w:rsidR="00AE5EB4" w:rsidRPr="00AE5EB4">
        <w:rPr>
          <w:lang w:val="ru-RU"/>
        </w:rPr>
        <w:t>___</w:t>
      </w:r>
      <w:r w:rsidR="00562E04">
        <w:t>_______________</w:t>
      </w:r>
    </w:p>
    <w:p w14:paraId="6B29095F" w14:textId="77777777" w:rsidR="00562E04" w:rsidRDefault="00562E04" w:rsidP="00562E04">
      <w:pPr>
        <w:tabs>
          <w:tab w:val="left" w:pos="9900"/>
        </w:tabs>
      </w:pPr>
      <w:r>
        <w:t>___________________________________________</w:t>
      </w:r>
      <w:r w:rsidR="00AB26B7" w:rsidRPr="00AE5EB4">
        <w:rPr>
          <w:lang w:val="ru-RU"/>
        </w:rPr>
        <w:t>________________________________</w:t>
      </w:r>
      <w:r>
        <w:t>, дата видачі</w:t>
      </w:r>
      <w:r w:rsidR="00AE5EB4" w:rsidRPr="00AE5EB4">
        <w:rPr>
          <w:lang w:val="ru-RU"/>
        </w:rPr>
        <w:t xml:space="preserve"> ___</w:t>
      </w:r>
      <w:r>
        <w:t>__________________</w:t>
      </w:r>
    </w:p>
    <w:p w14:paraId="20597B92" w14:textId="77777777" w:rsidR="00DD6794" w:rsidRDefault="00183136" w:rsidP="00562E04">
      <w:pPr>
        <w:tabs>
          <w:tab w:val="left" w:pos="9900"/>
        </w:tabs>
        <w:rPr>
          <w:b/>
        </w:rPr>
      </w:pPr>
      <w:r>
        <w:rPr>
          <w:b/>
        </w:rPr>
        <w:t xml:space="preserve">ІІ. </w:t>
      </w:r>
      <w:r w:rsidR="00A27C95">
        <w:rPr>
          <w:b/>
        </w:rPr>
        <w:t>ВІДОМОСТІ ПРО ВІЙСЬКОВИЙ ОБЛІК</w:t>
      </w:r>
    </w:p>
    <w:p w14:paraId="23E665D6" w14:textId="77777777" w:rsidR="00A831A4" w:rsidRDefault="00914E54" w:rsidP="00562E04">
      <w:pPr>
        <w:tabs>
          <w:tab w:val="left" w:pos="9900"/>
        </w:tabs>
      </w:pPr>
      <w:r>
        <w:t xml:space="preserve">Група обліку ______________________________________        </w:t>
      </w:r>
      <w:r w:rsidR="00D63A71">
        <w:t>Придатність до військової служби</w:t>
      </w:r>
      <w:r w:rsidR="00D012A5">
        <w:t xml:space="preserve">  </w:t>
      </w:r>
      <w:r w:rsidR="00D63A71">
        <w:t>__</w:t>
      </w:r>
      <w:r w:rsidR="00A27C95">
        <w:t>_</w:t>
      </w:r>
      <w:r>
        <w:t>___</w:t>
      </w:r>
      <w:r w:rsidR="00AE5EB4" w:rsidRPr="00AE5EB4">
        <w:rPr>
          <w:lang w:val="ru-RU"/>
        </w:rPr>
        <w:t>___</w:t>
      </w:r>
      <w:r>
        <w:t>_______________</w:t>
      </w:r>
    </w:p>
    <w:p w14:paraId="58DD7564" w14:textId="77777777" w:rsidR="00D012A5" w:rsidRDefault="00914E54" w:rsidP="00562E04">
      <w:pPr>
        <w:tabs>
          <w:tab w:val="left" w:pos="9900"/>
        </w:tabs>
      </w:pPr>
      <w:r>
        <w:t>Категорія обліку</w:t>
      </w:r>
      <w:r w:rsidR="00A27C95">
        <w:t xml:space="preserve"> </w:t>
      </w:r>
      <w:r>
        <w:t xml:space="preserve">  __________________________________        </w:t>
      </w:r>
      <w:r w:rsidR="00D63A71">
        <w:t>Назва райвійськкомату за місцем реєстрації</w:t>
      </w:r>
      <w:r w:rsidR="00D012A5">
        <w:t xml:space="preserve"> </w:t>
      </w:r>
      <w:r w:rsidR="00D63A71">
        <w:t>______</w:t>
      </w:r>
      <w:r>
        <w:t>__________</w:t>
      </w:r>
      <w:r w:rsidR="00D012A5">
        <w:t xml:space="preserve"> __________________________________________________        ______________________________________________________</w:t>
      </w:r>
    </w:p>
    <w:p w14:paraId="42ED7570" w14:textId="77777777" w:rsidR="001B53A6" w:rsidRDefault="00914E54" w:rsidP="006A5ED3">
      <w:pPr>
        <w:tabs>
          <w:tab w:val="left" w:pos="9900"/>
        </w:tabs>
      </w:pPr>
      <w:r>
        <w:t xml:space="preserve">Склад </w:t>
      </w:r>
      <w:r w:rsidR="00A27C95">
        <w:t xml:space="preserve"> </w:t>
      </w:r>
      <w:r>
        <w:t xml:space="preserve"> ___________________________________________       </w:t>
      </w:r>
      <w:r w:rsidR="00A27C95">
        <w:t xml:space="preserve"> Назва райвійс</w:t>
      </w:r>
      <w:r w:rsidR="00D63A71">
        <w:t>ьккомату за місцем фактичного проживання</w:t>
      </w:r>
      <w:r w:rsidR="00D012A5">
        <w:t xml:space="preserve"> </w:t>
      </w:r>
      <w:r w:rsidR="00D63A71">
        <w:t>__</w:t>
      </w:r>
      <w:r w:rsidR="00A27C95">
        <w:t>__</w:t>
      </w:r>
    </w:p>
    <w:p w14:paraId="2ABF2A0C" w14:textId="77777777" w:rsidR="00A27C95" w:rsidRDefault="00A27C95" w:rsidP="006A5ED3">
      <w:pPr>
        <w:tabs>
          <w:tab w:val="left" w:pos="9900"/>
        </w:tabs>
      </w:pPr>
      <w:r>
        <w:t>Військове звання  __________________________________        __________________________________________</w:t>
      </w:r>
      <w:r w:rsidR="00AE5EB4" w:rsidRPr="00AE5EB4">
        <w:rPr>
          <w:lang w:val="ru-RU"/>
        </w:rPr>
        <w:t>___</w:t>
      </w:r>
      <w:r>
        <w:t>_________</w:t>
      </w:r>
    </w:p>
    <w:p w14:paraId="02BCD878" w14:textId="77777777" w:rsidR="00A27C95" w:rsidRDefault="00D63A71" w:rsidP="006A5ED3">
      <w:pPr>
        <w:tabs>
          <w:tab w:val="left" w:pos="9900"/>
        </w:tabs>
      </w:pPr>
      <w:r>
        <w:t>Військово-облікова спеціальність</w:t>
      </w:r>
      <w:r w:rsidR="00F7728D">
        <w:t xml:space="preserve"> </w:t>
      </w:r>
      <w:r>
        <w:t>№</w:t>
      </w:r>
      <w:r w:rsidR="00A27C95">
        <w:t xml:space="preserve">___________________       </w:t>
      </w:r>
      <w:r>
        <w:t xml:space="preserve"> </w:t>
      </w:r>
      <w:r w:rsidR="00A27C95">
        <w:t>Перебува</w:t>
      </w:r>
      <w:r w:rsidR="00330567">
        <w:t>ння</w:t>
      </w:r>
      <w:r w:rsidR="00A27C95">
        <w:t xml:space="preserve"> на спец</w:t>
      </w:r>
      <w:r w:rsidR="00330567">
        <w:t>іальному обліку</w:t>
      </w:r>
      <w:r w:rsidR="00A27C95">
        <w:t>________</w:t>
      </w:r>
      <w:r w:rsidR="00AE5EB4" w:rsidRPr="00D63A71">
        <w:rPr>
          <w:lang w:val="ru-RU"/>
        </w:rPr>
        <w:t>___</w:t>
      </w:r>
      <w:r w:rsidR="00A27C95">
        <w:t>___________</w:t>
      </w:r>
    </w:p>
    <w:p w14:paraId="21C9195C" w14:textId="77777777" w:rsidR="005535E1" w:rsidRDefault="005535E1" w:rsidP="007C6F8C">
      <w:pPr>
        <w:tabs>
          <w:tab w:val="left" w:pos="9900"/>
        </w:tabs>
        <w:rPr>
          <w:b/>
        </w:rPr>
      </w:pPr>
    </w:p>
    <w:p w14:paraId="3ADEA6E1" w14:textId="77777777" w:rsidR="007C6F8C" w:rsidRPr="005576A1" w:rsidRDefault="007C6F8C" w:rsidP="007C6F8C">
      <w:pPr>
        <w:tabs>
          <w:tab w:val="left" w:pos="9900"/>
        </w:tabs>
      </w:pPr>
      <w:r>
        <w:rPr>
          <w:b/>
        </w:rPr>
        <w:lastRenderedPageBreak/>
        <w:t>ІІІ. ПРОФЕСІЙНА ОСВІТА</w:t>
      </w:r>
      <w:r w:rsidRPr="005576A1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>
        <w:rPr>
          <w:b/>
        </w:rPr>
        <w:t xml:space="preserve"> ВИРОБНИЦТВІ (ЗА РАХУНОК ПІДПРИЄМСТВА-РОБОТОДАВЦЯ)</w:t>
      </w:r>
    </w:p>
    <w:tbl>
      <w:tblPr>
        <w:tblStyle w:val="a3"/>
        <w:tblW w:w="10908" w:type="dxa"/>
        <w:tblLook w:val="01E0" w:firstRow="1" w:lastRow="1" w:firstColumn="1" w:lastColumn="1" w:noHBand="0" w:noVBand="0"/>
      </w:tblPr>
      <w:tblGrid>
        <w:gridCol w:w="828"/>
        <w:gridCol w:w="2520"/>
        <w:gridCol w:w="1260"/>
        <w:gridCol w:w="1440"/>
        <w:gridCol w:w="1800"/>
        <w:gridCol w:w="3060"/>
      </w:tblGrid>
      <w:tr w:rsidR="007C6F8C" w14:paraId="593FB129" w14:textId="77777777">
        <w:tc>
          <w:tcPr>
            <w:tcW w:w="828" w:type="dxa"/>
            <w:vAlign w:val="center"/>
          </w:tcPr>
          <w:p w14:paraId="0AB4E906" w14:textId="77777777" w:rsidR="007C6F8C" w:rsidRDefault="007C6F8C" w:rsidP="0054376B">
            <w:pPr>
              <w:tabs>
                <w:tab w:val="left" w:pos="9900"/>
              </w:tabs>
              <w:jc w:val="center"/>
            </w:pPr>
            <w:r>
              <w:t>Дата</w:t>
            </w:r>
          </w:p>
        </w:tc>
        <w:tc>
          <w:tcPr>
            <w:tcW w:w="2520" w:type="dxa"/>
            <w:vAlign w:val="center"/>
          </w:tcPr>
          <w:p w14:paraId="595C3224" w14:textId="77777777" w:rsidR="007C6F8C" w:rsidRDefault="007C6F8C" w:rsidP="0054376B">
            <w:pPr>
              <w:tabs>
                <w:tab w:val="left" w:pos="9900"/>
              </w:tabs>
              <w:jc w:val="center"/>
            </w:pPr>
            <w:r>
              <w:t>Назва структурного підрозділу</w:t>
            </w:r>
          </w:p>
        </w:tc>
        <w:tc>
          <w:tcPr>
            <w:tcW w:w="1260" w:type="dxa"/>
            <w:vAlign w:val="center"/>
          </w:tcPr>
          <w:p w14:paraId="40FC7A4D" w14:textId="77777777" w:rsidR="007C6F8C" w:rsidRDefault="007C6F8C" w:rsidP="0054376B">
            <w:pPr>
              <w:tabs>
                <w:tab w:val="left" w:pos="9900"/>
              </w:tabs>
              <w:jc w:val="center"/>
            </w:pPr>
            <w:r>
              <w:t>Період навчання</w:t>
            </w:r>
          </w:p>
        </w:tc>
        <w:tc>
          <w:tcPr>
            <w:tcW w:w="1440" w:type="dxa"/>
            <w:vAlign w:val="center"/>
          </w:tcPr>
          <w:p w14:paraId="30ECB30A" w14:textId="77777777" w:rsidR="007C6F8C" w:rsidRDefault="007C6F8C" w:rsidP="0054376B">
            <w:pPr>
              <w:tabs>
                <w:tab w:val="left" w:pos="9900"/>
              </w:tabs>
              <w:jc w:val="center"/>
            </w:pPr>
            <w:r>
              <w:t>Вид навчання</w:t>
            </w:r>
          </w:p>
        </w:tc>
        <w:tc>
          <w:tcPr>
            <w:tcW w:w="1800" w:type="dxa"/>
            <w:vAlign w:val="center"/>
          </w:tcPr>
          <w:p w14:paraId="039D6306" w14:textId="77777777" w:rsidR="007C6F8C" w:rsidRDefault="007C6F8C" w:rsidP="0054376B">
            <w:pPr>
              <w:tabs>
                <w:tab w:val="left" w:pos="9900"/>
              </w:tabs>
              <w:jc w:val="center"/>
            </w:pPr>
            <w:r>
              <w:t>Форма навчання</w:t>
            </w:r>
          </w:p>
        </w:tc>
        <w:tc>
          <w:tcPr>
            <w:tcW w:w="3060" w:type="dxa"/>
            <w:vAlign w:val="center"/>
          </w:tcPr>
          <w:p w14:paraId="47EC8F3B" w14:textId="77777777" w:rsidR="007C6F8C" w:rsidRPr="00297912" w:rsidRDefault="007C6F8C" w:rsidP="0054376B">
            <w:pPr>
              <w:tabs>
                <w:tab w:val="left" w:pos="9900"/>
              </w:tabs>
              <w:jc w:val="center"/>
            </w:pPr>
            <w:r>
              <w:t>Назва документа, що посвідчує професійну освіту</w:t>
            </w:r>
            <w:r w:rsidR="00297912">
              <w:rPr>
                <w:lang w:val="ru-RU"/>
              </w:rPr>
              <w:t xml:space="preserve">, </w:t>
            </w:r>
            <w:r w:rsidR="00297912" w:rsidRPr="00297912">
              <w:t>ким виданий</w:t>
            </w:r>
          </w:p>
        </w:tc>
      </w:tr>
      <w:tr w:rsidR="007C6F8C" w14:paraId="1E03474B" w14:textId="77777777">
        <w:trPr>
          <w:trHeight w:val="245"/>
        </w:trPr>
        <w:tc>
          <w:tcPr>
            <w:tcW w:w="828" w:type="dxa"/>
          </w:tcPr>
          <w:p w14:paraId="7B7C4CDB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6A9D5B07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31BA03EB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4835292F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3A79CF9C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6E1E5DD9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14:paraId="65A8A07F" w14:textId="77777777">
        <w:trPr>
          <w:trHeight w:val="245"/>
        </w:trPr>
        <w:tc>
          <w:tcPr>
            <w:tcW w:w="828" w:type="dxa"/>
          </w:tcPr>
          <w:p w14:paraId="7ED2CCA7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78021CA6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0412016C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41CD3C1D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798800FE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719B1605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14:paraId="07DFEB46" w14:textId="77777777">
        <w:trPr>
          <w:trHeight w:val="245"/>
        </w:trPr>
        <w:tc>
          <w:tcPr>
            <w:tcW w:w="828" w:type="dxa"/>
          </w:tcPr>
          <w:p w14:paraId="11220A85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61FA56BF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5BDED3B2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0E6C4C9A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6BC369DD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42C12CC9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14:paraId="2C4F3231" w14:textId="77777777">
        <w:trPr>
          <w:trHeight w:val="245"/>
        </w:trPr>
        <w:tc>
          <w:tcPr>
            <w:tcW w:w="828" w:type="dxa"/>
          </w:tcPr>
          <w:p w14:paraId="34517E26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3561479B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7004C9F1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02C40B14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35E9C0BA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63937DD5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14:paraId="08C575C2" w14:textId="77777777">
        <w:trPr>
          <w:trHeight w:val="245"/>
        </w:trPr>
        <w:tc>
          <w:tcPr>
            <w:tcW w:w="828" w:type="dxa"/>
          </w:tcPr>
          <w:p w14:paraId="75454529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7D7B1B0B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76C97D96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2AE3E8CB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04666C9F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6861BE11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1C4040" w14:paraId="426D15BD" w14:textId="77777777">
        <w:trPr>
          <w:trHeight w:val="245"/>
        </w:trPr>
        <w:tc>
          <w:tcPr>
            <w:tcW w:w="828" w:type="dxa"/>
          </w:tcPr>
          <w:p w14:paraId="1A435651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245315CD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2278320A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782477EE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2A19DE8C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3D7B68B7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14:paraId="49AF9777" w14:textId="77777777">
        <w:trPr>
          <w:trHeight w:val="245"/>
        </w:trPr>
        <w:tc>
          <w:tcPr>
            <w:tcW w:w="828" w:type="dxa"/>
          </w:tcPr>
          <w:p w14:paraId="6DE7C4A8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6F70486E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41979747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6F93473F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00212E88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1402C797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14:paraId="1F1AE32C" w14:textId="77777777">
        <w:trPr>
          <w:trHeight w:val="245"/>
        </w:trPr>
        <w:tc>
          <w:tcPr>
            <w:tcW w:w="828" w:type="dxa"/>
          </w:tcPr>
          <w:p w14:paraId="70528D7F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2A0B2851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0916638D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3AF5CD92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02DC4078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56A1FAAF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14:paraId="34493108" w14:textId="77777777">
        <w:trPr>
          <w:trHeight w:val="245"/>
        </w:trPr>
        <w:tc>
          <w:tcPr>
            <w:tcW w:w="828" w:type="dxa"/>
          </w:tcPr>
          <w:p w14:paraId="6589C00F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7099FEAD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5ECC1D05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5782317D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38B17F19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0C65B123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14:paraId="4562B0D5" w14:textId="77777777">
        <w:trPr>
          <w:trHeight w:val="245"/>
        </w:trPr>
        <w:tc>
          <w:tcPr>
            <w:tcW w:w="828" w:type="dxa"/>
          </w:tcPr>
          <w:p w14:paraId="76EAC4EA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27912A03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0705893D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7A6E9BF5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00620C0E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4C7526EA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14:paraId="2CD8D3D4" w14:textId="77777777">
        <w:trPr>
          <w:trHeight w:val="245"/>
        </w:trPr>
        <w:tc>
          <w:tcPr>
            <w:tcW w:w="828" w:type="dxa"/>
          </w:tcPr>
          <w:p w14:paraId="7626AABA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4470891F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2C49454D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11F4690D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686ED589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7F02E359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14:paraId="40E2AE36" w14:textId="77777777">
        <w:trPr>
          <w:trHeight w:val="245"/>
        </w:trPr>
        <w:tc>
          <w:tcPr>
            <w:tcW w:w="828" w:type="dxa"/>
          </w:tcPr>
          <w:p w14:paraId="154347A8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5120B120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6E380232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75B935BE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5D4FA458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5360BA94" w14:textId="77777777" w:rsidR="001C4040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7C6F8C" w14:paraId="5C473DD8" w14:textId="77777777">
        <w:trPr>
          <w:trHeight w:val="245"/>
        </w:trPr>
        <w:tc>
          <w:tcPr>
            <w:tcW w:w="828" w:type="dxa"/>
          </w:tcPr>
          <w:p w14:paraId="53421D6A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2520" w:type="dxa"/>
          </w:tcPr>
          <w:p w14:paraId="2A6F5682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260" w:type="dxa"/>
          </w:tcPr>
          <w:p w14:paraId="0C567B64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40" w:type="dxa"/>
          </w:tcPr>
          <w:p w14:paraId="6CC86DB6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800" w:type="dxa"/>
          </w:tcPr>
          <w:p w14:paraId="6025DCC5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3060" w:type="dxa"/>
          </w:tcPr>
          <w:p w14:paraId="279362EF" w14:textId="77777777" w:rsidR="007C6F8C" w:rsidRDefault="007C6F8C" w:rsidP="0054376B">
            <w:pPr>
              <w:tabs>
                <w:tab w:val="left" w:pos="9900"/>
              </w:tabs>
              <w:jc w:val="center"/>
            </w:pPr>
          </w:p>
        </w:tc>
      </w:tr>
    </w:tbl>
    <w:p w14:paraId="341C6B33" w14:textId="77777777" w:rsidR="007C6F8C" w:rsidRDefault="007C6F8C" w:rsidP="007C6F8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2"/>
        <w:gridCol w:w="2150"/>
        <w:gridCol w:w="1786"/>
        <w:gridCol w:w="1252"/>
        <w:gridCol w:w="1332"/>
        <w:gridCol w:w="1713"/>
        <w:gridCol w:w="1375"/>
      </w:tblGrid>
      <w:tr w:rsidR="005B7CDB" w14:paraId="3533E078" w14:textId="77777777">
        <w:tc>
          <w:tcPr>
            <w:tcW w:w="10846" w:type="dxa"/>
            <w:gridSpan w:val="7"/>
          </w:tcPr>
          <w:p w14:paraId="4149544D" w14:textId="77777777" w:rsidR="005B7CDB" w:rsidRDefault="007C6F8C" w:rsidP="0064038F">
            <w:pPr>
              <w:tabs>
                <w:tab w:val="left" w:pos="9900"/>
              </w:tabs>
            </w:pPr>
            <w:r>
              <w:rPr>
                <w:b/>
                <w:lang w:val="en-GB"/>
              </w:rPr>
              <w:t>IV</w:t>
            </w:r>
            <w:r w:rsidR="005B7CDB">
              <w:rPr>
                <w:b/>
              </w:rPr>
              <w:t>. ПРИЗНАЧЕННЯ І ПЕРЕВЕДЕННЯ</w:t>
            </w:r>
          </w:p>
        </w:tc>
      </w:tr>
      <w:tr w:rsidR="005B7CDB" w14:paraId="26536641" w14:textId="77777777">
        <w:tc>
          <w:tcPr>
            <w:tcW w:w="1188" w:type="dxa"/>
            <w:vMerge w:val="restart"/>
            <w:vAlign w:val="center"/>
          </w:tcPr>
          <w:p w14:paraId="223734E9" w14:textId="77777777" w:rsidR="005B7CDB" w:rsidRPr="001B53A6" w:rsidRDefault="005B7CDB" w:rsidP="005B7CDB">
            <w:pPr>
              <w:tabs>
                <w:tab w:val="left" w:pos="9900"/>
              </w:tabs>
              <w:jc w:val="center"/>
            </w:pPr>
            <w:r>
              <w:t>Дата</w:t>
            </w:r>
          </w:p>
        </w:tc>
        <w:tc>
          <w:tcPr>
            <w:tcW w:w="2160" w:type="dxa"/>
            <w:vMerge w:val="restart"/>
            <w:vAlign w:val="center"/>
          </w:tcPr>
          <w:p w14:paraId="3AF595E7" w14:textId="77777777" w:rsidR="005B7CDB" w:rsidRPr="001B53A6" w:rsidRDefault="005B7CDB" w:rsidP="005B7CDB">
            <w:pPr>
              <w:tabs>
                <w:tab w:val="left" w:pos="9900"/>
              </w:tabs>
              <w:jc w:val="center"/>
            </w:pPr>
            <w:r>
              <w:t>Назва структурного підрозділу (код)</w:t>
            </w:r>
          </w:p>
        </w:tc>
        <w:tc>
          <w:tcPr>
            <w:tcW w:w="3060" w:type="dxa"/>
            <w:gridSpan w:val="2"/>
            <w:vAlign w:val="center"/>
          </w:tcPr>
          <w:p w14:paraId="7A848ECA" w14:textId="77777777" w:rsidR="005B7CDB" w:rsidRDefault="005B7CDB" w:rsidP="005B7CDB">
            <w:pPr>
              <w:tabs>
                <w:tab w:val="left" w:pos="9900"/>
              </w:tabs>
              <w:jc w:val="center"/>
            </w:pPr>
            <w:r>
              <w:t>Професія, посада</w:t>
            </w:r>
          </w:p>
        </w:tc>
        <w:tc>
          <w:tcPr>
            <w:tcW w:w="1338" w:type="dxa"/>
            <w:vMerge w:val="restart"/>
            <w:vAlign w:val="center"/>
          </w:tcPr>
          <w:p w14:paraId="4A66CD59" w14:textId="77777777" w:rsidR="005B7CDB" w:rsidRDefault="005B7CDB" w:rsidP="005B7CDB">
            <w:pPr>
              <w:tabs>
                <w:tab w:val="left" w:pos="9900"/>
              </w:tabs>
              <w:jc w:val="center"/>
            </w:pPr>
            <w:r>
              <w:t>Розряд (оклад)</w:t>
            </w:r>
          </w:p>
        </w:tc>
        <w:tc>
          <w:tcPr>
            <w:tcW w:w="1722" w:type="dxa"/>
            <w:vMerge w:val="restart"/>
            <w:vAlign w:val="center"/>
          </w:tcPr>
          <w:p w14:paraId="64E0B3CF" w14:textId="77777777" w:rsidR="005B7CDB" w:rsidRDefault="005B7CDB" w:rsidP="005B7CDB">
            <w:pPr>
              <w:tabs>
                <w:tab w:val="left" w:pos="9900"/>
              </w:tabs>
              <w:jc w:val="center"/>
            </w:pPr>
            <w:r>
              <w:t>Підстава,</w:t>
            </w:r>
          </w:p>
          <w:p w14:paraId="1B5EFC4B" w14:textId="77777777" w:rsidR="005B7CDB" w:rsidRDefault="005B7CDB" w:rsidP="005B7CDB">
            <w:pPr>
              <w:tabs>
                <w:tab w:val="left" w:pos="9900"/>
              </w:tabs>
              <w:jc w:val="center"/>
            </w:pPr>
            <w:r>
              <w:t>наказ №</w:t>
            </w:r>
          </w:p>
        </w:tc>
        <w:tc>
          <w:tcPr>
            <w:tcW w:w="1378" w:type="dxa"/>
            <w:vMerge w:val="restart"/>
            <w:vAlign w:val="center"/>
          </w:tcPr>
          <w:p w14:paraId="260198E6" w14:textId="77777777" w:rsidR="005B7CDB" w:rsidRDefault="005B7CDB" w:rsidP="005B7CDB">
            <w:pPr>
              <w:tabs>
                <w:tab w:val="left" w:pos="9900"/>
              </w:tabs>
              <w:jc w:val="center"/>
            </w:pPr>
            <w:r>
              <w:t>Підпис працівника</w:t>
            </w:r>
          </w:p>
        </w:tc>
      </w:tr>
      <w:tr w:rsidR="005B7CDB" w14:paraId="616D65C3" w14:textId="77777777">
        <w:tc>
          <w:tcPr>
            <w:tcW w:w="1188" w:type="dxa"/>
            <w:vMerge/>
          </w:tcPr>
          <w:p w14:paraId="68869604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  <w:vMerge/>
          </w:tcPr>
          <w:p w14:paraId="0E35FF75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895E37A" w14:textId="77777777" w:rsidR="005B7CDB" w:rsidRPr="00C318E0" w:rsidRDefault="005B7CDB" w:rsidP="0054376B">
            <w:pPr>
              <w:tabs>
                <w:tab w:val="left" w:pos="9900"/>
              </w:tabs>
              <w:jc w:val="center"/>
            </w:pPr>
            <w:r w:rsidRPr="00C318E0">
              <w:t>назва</w:t>
            </w:r>
          </w:p>
        </w:tc>
        <w:tc>
          <w:tcPr>
            <w:tcW w:w="1260" w:type="dxa"/>
          </w:tcPr>
          <w:p w14:paraId="39448D19" w14:textId="77777777" w:rsidR="005B7CDB" w:rsidRDefault="005B7CDB" w:rsidP="0054376B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t>код за КП*</w:t>
            </w:r>
          </w:p>
        </w:tc>
        <w:tc>
          <w:tcPr>
            <w:tcW w:w="1338" w:type="dxa"/>
            <w:vMerge/>
            <w:vAlign w:val="center"/>
          </w:tcPr>
          <w:p w14:paraId="15E5C064" w14:textId="77777777" w:rsidR="005B7CDB" w:rsidRPr="001B53A6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722" w:type="dxa"/>
            <w:vMerge/>
            <w:vAlign w:val="center"/>
          </w:tcPr>
          <w:p w14:paraId="2A127AAC" w14:textId="77777777" w:rsidR="005B7CDB" w:rsidRPr="001B53A6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378" w:type="dxa"/>
            <w:vMerge/>
            <w:vAlign w:val="center"/>
          </w:tcPr>
          <w:p w14:paraId="21F8D0C2" w14:textId="77777777" w:rsidR="005B7CDB" w:rsidRPr="001B53A6" w:rsidRDefault="005B7CDB" w:rsidP="0054376B">
            <w:pPr>
              <w:tabs>
                <w:tab w:val="left" w:pos="9900"/>
              </w:tabs>
              <w:jc w:val="center"/>
            </w:pPr>
          </w:p>
        </w:tc>
      </w:tr>
      <w:tr w:rsidR="005B7CDB" w14:paraId="76B91A37" w14:textId="77777777">
        <w:tc>
          <w:tcPr>
            <w:tcW w:w="1188" w:type="dxa"/>
          </w:tcPr>
          <w:p w14:paraId="3CE5C806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5637746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878A427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373E29C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66D4DD27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0F350DAB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015A0D33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01530F22" w14:textId="77777777">
        <w:tc>
          <w:tcPr>
            <w:tcW w:w="1188" w:type="dxa"/>
          </w:tcPr>
          <w:p w14:paraId="362FB52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5F448FD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44E6D8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2FCC2EF4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473223DA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69963A89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43507987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0FB17E18" w14:textId="77777777">
        <w:tc>
          <w:tcPr>
            <w:tcW w:w="1188" w:type="dxa"/>
          </w:tcPr>
          <w:p w14:paraId="6A782BB8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1F321DAB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0A8F6A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4D0BFE3F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6025A7F4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1FA91927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3536BB05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073CE497" w14:textId="77777777">
        <w:tc>
          <w:tcPr>
            <w:tcW w:w="1188" w:type="dxa"/>
          </w:tcPr>
          <w:p w14:paraId="273F18F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3AAC8E32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08D7FA4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60A9D8D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6EEFFEBA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080C0AE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5109FD07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36A8C136" w14:textId="77777777">
        <w:tc>
          <w:tcPr>
            <w:tcW w:w="1188" w:type="dxa"/>
          </w:tcPr>
          <w:p w14:paraId="461A2FAD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75A3C9E0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78481E6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21782135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189EC12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1D63BE6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168CE7E4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46B98CE4" w14:textId="77777777">
        <w:tc>
          <w:tcPr>
            <w:tcW w:w="1188" w:type="dxa"/>
          </w:tcPr>
          <w:p w14:paraId="030914FB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0E7684EE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73D64439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7E044487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04C5D8C5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3519BC6F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375EB103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75BDAF0A" w14:textId="77777777">
        <w:tc>
          <w:tcPr>
            <w:tcW w:w="1188" w:type="dxa"/>
          </w:tcPr>
          <w:p w14:paraId="575EE7A2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6EE925C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015AA9F9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0E3759F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7C82845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361CB4E5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065493FB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676F42FB" w14:textId="77777777">
        <w:tc>
          <w:tcPr>
            <w:tcW w:w="1188" w:type="dxa"/>
          </w:tcPr>
          <w:p w14:paraId="08F10EF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22D6F437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B63B274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2AC1E92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6C195A6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23AECD5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0408FA19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03F5B09C" w14:textId="77777777">
        <w:tc>
          <w:tcPr>
            <w:tcW w:w="1188" w:type="dxa"/>
          </w:tcPr>
          <w:p w14:paraId="32699657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17B9447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3983B62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0CEF25B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4D85F45B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26FC26F8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326FBEC1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071644AC" w14:textId="77777777">
        <w:tc>
          <w:tcPr>
            <w:tcW w:w="1188" w:type="dxa"/>
          </w:tcPr>
          <w:p w14:paraId="0384F085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1E0BD95D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79E7D5B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263BEB38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63BB910B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2DB83AB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0FB0A77E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6388FA1D" w14:textId="77777777">
        <w:tc>
          <w:tcPr>
            <w:tcW w:w="1188" w:type="dxa"/>
          </w:tcPr>
          <w:p w14:paraId="7C55414A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6DB6A6A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1324F8D1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0C6A25CC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5F38BB9B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1E820180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7C805D51" w14:textId="77777777" w:rsidR="005B7CDB" w:rsidRDefault="005B7CDB" w:rsidP="0064038F">
            <w:pPr>
              <w:tabs>
                <w:tab w:val="left" w:pos="9900"/>
              </w:tabs>
            </w:pPr>
          </w:p>
        </w:tc>
      </w:tr>
      <w:tr w:rsidR="005B7CDB" w14:paraId="3E29AE36" w14:textId="77777777">
        <w:tc>
          <w:tcPr>
            <w:tcW w:w="1188" w:type="dxa"/>
          </w:tcPr>
          <w:p w14:paraId="18F016F6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2160" w:type="dxa"/>
          </w:tcPr>
          <w:p w14:paraId="4DAD8879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1559712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260" w:type="dxa"/>
          </w:tcPr>
          <w:p w14:paraId="235603C3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38" w:type="dxa"/>
          </w:tcPr>
          <w:p w14:paraId="35DB2496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722" w:type="dxa"/>
          </w:tcPr>
          <w:p w14:paraId="331752AE" w14:textId="77777777" w:rsidR="005B7CDB" w:rsidRDefault="005B7CDB" w:rsidP="0064038F">
            <w:pPr>
              <w:tabs>
                <w:tab w:val="left" w:pos="9900"/>
              </w:tabs>
            </w:pPr>
          </w:p>
        </w:tc>
        <w:tc>
          <w:tcPr>
            <w:tcW w:w="1378" w:type="dxa"/>
          </w:tcPr>
          <w:p w14:paraId="20CB9BEE" w14:textId="77777777" w:rsidR="005B7CDB" w:rsidRDefault="005B7CDB" w:rsidP="0064038F">
            <w:pPr>
              <w:tabs>
                <w:tab w:val="left" w:pos="9900"/>
              </w:tabs>
            </w:pPr>
          </w:p>
        </w:tc>
      </w:tr>
    </w:tbl>
    <w:p w14:paraId="600D22A9" w14:textId="77777777" w:rsidR="00ED506F" w:rsidRPr="008E4B4A" w:rsidRDefault="00ED506F" w:rsidP="00ED506F">
      <w:pPr>
        <w:tabs>
          <w:tab w:val="left" w:pos="9900"/>
        </w:tabs>
      </w:pPr>
      <w:r>
        <w:t>*Відповідно до  Класифікатора професій ДК 003-2005, затвердженого наказом Держстандарту України від 26.12.2005 №375</w:t>
      </w:r>
      <w:r w:rsidRPr="008E4B4A">
        <w:t xml:space="preserve">, з урахуванням позначки кваліфікаційного  рівня (6 знаків, наприклад, код професії </w:t>
      </w:r>
      <w:r>
        <w:t>"м</w:t>
      </w:r>
      <w:r w:rsidRPr="008E4B4A">
        <w:t>уляр"</w:t>
      </w:r>
      <w:r>
        <w:t xml:space="preserve"> – 7122.2</w:t>
      </w:r>
      <w:r w:rsidRPr="008E4B4A">
        <w:t>)</w:t>
      </w:r>
      <w:r>
        <w:t>.</w:t>
      </w:r>
    </w:p>
    <w:tbl>
      <w:tblPr>
        <w:tblStyle w:val="a3"/>
        <w:tblW w:w="10908" w:type="dxa"/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800"/>
        <w:gridCol w:w="1800"/>
      </w:tblGrid>
      <w:tr w:rsidR="00ED506F" w14:paraId="1DFA6FBD" w14:textId="77777777">
        <w:tc>
          <w:tcPr>
            <w:tcW w:w="10908" w:type="dxa"/>
            <w:gridSpan w:val="5"/>
          </w:tcPr>
          <w:p w14:paraId="72F78D73" w14:textId="77777777" w:rsidR="00ED506F" w:rsidRDefault="00ED506F" w:rsidP="0054376B">
            <w:pPr>
              <w:tabs>
                <w:tab w:val="left" w:pos="9900"/>
              </w:tabs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ВІДПУСТКИ</w:t>
            </w:r>
          </w:p>
        </w:tc>
      </w:tr>
      <w:tr w:rsidR="00ED506F" w14:paraId="03751CDB" w14:textId="77777777">
        <w:tc>
          <w:tcPr>
            <w:tcW w:w="4068" w:type="dxa"/>
            <w:vMerge w:val="restart"/>
            <w:vAlign w:val="center"/>
          </w:tcPr>
          <w:p w14:paraId="2B9D5BFC" w14:textId="77777777" w:rsidR="00ED506F" w:rsidRPr="001B53A6" w:rsidRDefault="00ED506F" w:rsidP="0054376B">
            <w:pPr>
              <w:tabs>
                <w:tab w:val="left" w:pos="9900"/>
              </w:tabs>
              <w:jc w:val="center"/>
            </w:pPr>
            <w:r>
              <w:t xml:space="preserve">Вид відпустки </w:t>
            </w:r>
          </w:p>
        </w:tc>
        <w:tc>
          <w:tcPr>
            <w:tcW w:w="1620" w:type="dxa"/>
            <w:vMerge w:val="restart"/>
            <w:vAlign w:val="center"/>
          </w:tcPr>
          <w:p w14:paraId="4EDEA079" w14:textId="77777777" w:rsidR="00ED506F" w:rsidRPr="001B53A6" w:rsidRDefault="00ED506F" w:rsidP="0054376B">
            <w:pPr>
              <w:tabs>
                <w:tab w:val="left" w:pos="9900"/>
              </w:tabs>
              <w:jc w:val="center"/>
            </w:pPr>
            <w:r>
              <w:t>За який період</w:t>
            </w:r>
          </w:p>
        </w:tc>
        <w:tc>
          <w:tcPr>
            <w:tcW w:w="3420" w:type="dxa"/>
            <w:gridSpan w:val="2"/>
            <w:vAlign w:val="center"/>
          </w:tcPr>
          <w:p w14:paraId="4DBF1833" w14:textId="77777777" w:rsidR="00ED506F" w:rsidRPr="001B53A6" w:rsidRDefault="00ED506F" w:rsidP="0054376B">
            <w:pPr>
              <w:tabs>
                <w:tab w:val="left" w:pos="9900"/>
              </w:tabs>
              <w:jc w:val="center"/>
            </w:pPr>
            <w:r>
              <w:t>Дата</w:t>
            </w:r>
          </w:p>
        </w:tc>
        <w:tc>
          <w:tcPr>
            <w:tcW w:w="1800" w:type="dxa"/>
            <w:vMerge w:val="restart"/>
            <w:vAlign w:val="center"/>
          </w:tcPr>
          <w:p w14:paraId="371038FD" w14:textId="77777777" w:rsidR="00ED506F" w:rsidRDefault="00ED506F" w:rsidP="0054376B">
            <w:pPr>
              <w:tabs>
                <w:tab w:val="left" w:pos="9900"/>
              </w:tabs>
              <w:jc w:val="center"/>
            </w:pPr>
            <w:r>
              <w:t>Підстава,</w:t>
            </w:r>
          </w:p>
          <w:p w14:paraId="0467214C" w14:textId="77777777" w:rsidR="00ED506F" w:rsidRDefault="00ED506F" w:rsidP="0054376B">
            <w:pPr>
              <w:tabs>
                <w:tab w:val="left" w:pos="9900"/>
              </w:tabs>
              <w:jc w:val="center"/>
            </w:pPr>
            <w:r>
              <w:t>наказ №</w:t>
            </w:r>
          </w:p>
        </w:tc>
      </w:tr>
      <w:tr w:rsidR="00ED506F" w14:paraId="5A7DB077" w14:textId="77777777">
        <w:tc>
          <w:tcPr>
            <w:tcW w:w="4068" w:type="dxa"/>
            <w:vMerge/>
          </w:tcPr>
          <w:p w14:paraId="3EE0B289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  <w:vMerge/>
          </w:tcPr>
          <w:p w14:paraId="4D2DF55B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772A77C0" w14:textId="77777777" w:rsidR="00ED506F" w:rsidRPr="001B53A6" w:rsidRDefault="00ED506F" w:rsidP="0054376B">
            <w:pPr>
              <w:tabs>
                <w:tab w:val="left" w:pos="9900"/>
              </w:tabs>
              <w:jc w:val="center"/>
            </w:pPr>
            <w:r w:rsidRPr="001B53A6">
              <w:t>початку відпустки</w:t>
            </w:r>
          </w:p>
        </w:tc>
        <w:tc>
          <w:tcPr>
            <w:tcW w:w="1800" w:type="dxa"/>
          </w:tcPr>
          <w:p w14:paraId="3340FCD5" w14:textId="77777777" w:rsidR="00ED506F" w:rsidRPr="001B53A6" w:rsidRDefault="00ED506F" w:rsidP="0054376B">
            <w:pPr>
              <w:tabs>
                <w:tab w:val="left" w:pos="9900"/>
              </w:tabs>
              <w:jc w:val="center"/>
            </w:pPr>
            <w:r>
              <w:t>закінчення</w:t>
            </w:r>
            <w:r w:rsidRPr="001B53A6">
              <w:t xml:space="preserve"> відпустки</w:t>
            </w:r>
          </w:p>
        </w:tc>
        <w:tc>
          <w:tcPr>
            <w:tcW w:w="1800" w:type="dxa"/>
            <w:vMerge/>
            <w:vAlign w:val="center"/>
          </w:tcPr>
          <w:p w14:paraId="5F30496C" w14:textId="77777777" w:rsidR="00ED506F" w:rsidRPr="001B53A6" w:rsidRDefault="00ED506F" w:rsidP="0054376B">
            <w:pPr>
              <w:tabs>
                <w:tab w:val="left" w:pos="9900"/>
              </w:tabs>
              <w:jc w:val="center"/>
            </w:pPr>
          </w:p>
        </w:tc>
      </w:tr>
      <w:tr w:rsidR="00ED506F" w14:paraId="2798DF13" w14:textId="77777777">
        <w:tc>
          <w:tcPr>
            <w:tcW w:w="4068" w:type="dxa"/>
          </w:tcPr>
          <w:p w14:paraId="22E7A537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BB9FC9C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191CA70B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7B411793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0B3266A8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4263531F" w14:textId="77777777">
        <w:tc>
          <w:tcPr>
            <w:tcW w:w="4068" w:type="dxa"/>
          </w:tcPr>
          <w:p w14:paraId="2EB29D8A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1552957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1C3CEA5F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7F806D1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312A64A1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2F90B26E" w14:textId="77777777">
        <w:tc>
          <w:tcPr>
            <w:tcW w:w="4068" w:type="dxa"/>
          </w:tcPr>
          <w:p w14:paraId="7778B5E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CE789D4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099F704C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4A3C4D6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59C32C8B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4EC89B7A" w14:textId="77777777">
        <w:tc>
          <w:tcPr>
            <w:tcW w:w="4068" w:type="dxa"/>
          </w:tcPr>
          <w:p w14:paraId="5D19E8F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460A7497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1A27952E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7B92D4C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AF90884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3E2E0FB4" w14:textId="77777777">
        <w:tc>
          <w:tcPr>
            <w:tcW w:w="4068" w:type="dxa"/>
          </w:tcPr>
          <w:p w14:paraId="010163E7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D623A75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C69746C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4A41103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052D8403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567D9A02" w14:textId="77777777">
        <w:tc>
          <w:tcPr>
            <w:tcW w:w="4068" w:type="dxa"/>
          </w:tcPr>
          <w:p w14:paraId="081D311B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2F17B93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51E9B07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22E599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72F23D0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7CC5E12B" w14:textId="77777777">
        <w:tc>
          <w:tcPr>
            <w:tcW w:w="4068" w:type="dxa"/>
          </w:tcPr>
          <w:p w14:paraId="2B8A2874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E3EA8EE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74E3948A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59C6697E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BC9EE40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1515D4A9" w14:textId="77777777">
        <w:tc>
          <w:tcPr>
            <w:tcW w:w="4068" w:type="dxa"/>
          </w:tcPr>
          <w:p w14:paraId="4E5C193E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3E414BA5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9FFD6E6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16E42D3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AA773E4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0C5BA1A5" w14:textId="77777777">
        <w:tc>
          <w:tcPr>
            <w:tcW w:w="4068" w:type="dxa"/>
          </w:tcPr>
          <w:p w14:paraId="018C2147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77E55803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346E6646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0A566220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EFF1F2C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66B9E07A" w14:textId="77777777">
        <w:tc>
          <w:tcPr>
            <w:tcW w:w="4068" w:type="dxa"/>
          </w:tcPr>
          <w:p w14:paraId="3254F56F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00586989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5AD567D0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7FC757F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3B3476AF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03E218B2" w14:textId="77777777">
        <w:tc>
          <w:tcPr>
            <w:tcW w:w="4068" w:type="dxa"/>
          </w:tcPr>
          <w:p w14:paraId="03E59E69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1AFADFD0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568F4D9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685EAD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1A8F3B49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58FA1EE3" w14:textId="77777777">
        <w:tc>
          <w:tcPr>
            <w:tcW w:w="4068" w:type="dxa"/>
          </w:tcPr>
          <w:p w14:paraId="13DA087C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E8429C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1F43A1FE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00AA59EE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248ABF8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226DCBB3" w14:textId="77777777">
        <w:tc>
          <w:tcPr>
            <w:tcW w:w="4068" w:type="dxa"/>
          </w:tcPr>
          <w:p w14:paraId="0E7FCEFC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5834538A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A75C599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32A7113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4E40AE5C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0736D3D6" w14:textId="77777777">
        <w:tc>
          <w:tcPr>
            <w:tcW w:w="4068" w:type="dxa"/>
          </w:tcPr>
          <w:p w14:paraId="692C686B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7AEBB44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35531D36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50945D9C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6D7FDF7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7CB5E7EA" w14:textId="77777777">
        <w:tc>
          <w:tcPr>
            <w:tcW w:w="4068" w:type="dxa"/>
          </w:tcPr>
          <w:p w14:paraId="5D6969D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300D762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0F7AA05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E661234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5CD5449B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3793440E" w14:textId="77777777">
        <w:tc>
          <w:tcPr>
            <w:tcW w:w="4068" w:type="dxa"/>
          </w:tcPr>
          <w:p w14:paraId="698EF4A4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C4C2281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7FD46A0E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12F587F6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706D98FE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45B1F31F" w14:textId="77777777">
        <w:tc>
          <w:tcPr>
            <w:tcW w:w="4068" w:type="dxa"/>
          </w:tcPr>
          <w:p w14:paraId="27A6A9A0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3FC61F1D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EA47A05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76E9ED87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074A3A79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378CEA2E" w14:textId="77777777">
        <w:tc>
          <w:tcPr>
            <w:tcW w:w="4068" w:type="dxa"/>
          </w:tcPr>
          <w:p w14:paraId="56C8CAD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7019BCF8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26735867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321326E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23C7802C" w14:textId="77777777" w:rsidR="00ED506F" w:rsidRDefault="00ED506F" w:rsidP="0054376B">
            <w:pPr>
              <w:tabs>
                <w:tab w:val="left" w:pos="9900"/>
              </w:tabs>
            </w:pPr>
          </w:p>
        </w:tc>
      </w:tr>
      <w:tr w:rsidR="00ED506F" w14:paraId="596F660A" w14:textId="77777777">
        <w:tc>
          <w:tcPr>
            <w:tcW w:w="4068" w:type="dxa"/>
          </w:tcPr>
          <w:p w14:paraId="3400CA84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1D6601B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620" w:type="dxa"/>
          </w:tcPr>
          <w:p w14:paraId="6D5BD809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777BD152" w14:textId="77777777" w:rsidR="00ED506F" w:rsidRDefault="00ED506F" w:rsidP="0054376B">
            <w:pPr>
              <w:tabs>
                <w:tab w:val="left" w:pos="9900"/>
              </w:tabs>
            </w:pPr>
          </w:p>
        </w:tc>
        <w:tc>
          <w:tcPr>
            <w:tcW w:w="1800" w:type="dxa"/>
          </w:tcPr>
          <w:p w14:paraId="641A20F6" w14:textId="77777777" w:rsidR="00ED506F" w:rsidRDefault="00ED506F" w:rsidP="0054376B">
            <w:pPr>
              <w:tabs>
                <w:tab w:val="left" w:pos="9900"/>
              </w:tabs>
            </w:pPr>
          </w:p>
        </w:tc>
      </w:tr>
    </w:tbl>
    <w:p w14:paraId="21AA8452" w14:textId="77777777" w:rsidR="00ED506F" w:rsidRDefault="00BF56F2" w:rsidP="00ED506F">
      <w:r w:rsidRPr="00BF56F2">
        <w:t>Додаткові відомості</w:t>
      </w:r>
      <w:r w:rsidR="007C6F8C">
        <w:t xml:space="preserve"> </w:t>
      </w:r>
      <w:r w:rsidRPr="00BF56F2">
        <w:t xml:space="preserve"> </w:t>
      </w:r>
      <w:r w:rsidR="007C6F8C">
        <w:t>________________________________________________________________________________________</w:t>
      </w:r>
    </w:p>
    <w:p w14:paraId="25A30CD7" w14:textId="77777777" w:rsidR="007C6F8C" w:rsidRPr="00BF56F2" w:rsidRDefault="007C6F8C" w:rsidP="00ED506F">
      <w:r>
        <w:t>__________________________________________________________________________________________________________</w:t>
      </w:r>
    </w:p>
    <w:p w14:paraId="7B305FC8" w14:textId="77777777" w:rsidR="00BF56F2" w:rsidRPr="00BF56F2" w:rsidRDefault="00BF56F2" w:rsidP="00ED506F">
      <w:r w:rsidRPr="00BF56F2">
        <w:t>Дата і причина звільнення (підстава)</w:t>
      </w:r>
      <w:r w:rsidR="007C6F8C">
        <w:t xml:space="preserve"> </w:t>
      </w:r>
      <w:r>
        <w:t>_________</w:t>
      </w:r>
      <w:r w:rsidRPr="00BF56F2">
        <w:t>_________________________________________________________________</w:t>
      </w:r>
    </w:p>
    <w:p w14:paraId="09D76708" w14:textId="77777777" w:rsidR="00BE50B3" w:rsidRPr="00BE50B3" w:rsidRDefault="00BE50B3" w:rsidP="0064038F">
      <w:pPr>
        <w:tabs>
          <w:tab w:val="left" w:pos="9900"/>
        </w:tabs>
        <w:rPr>
          <w:lang w:val="ru-RU"/>
        </w:rPr>
      </w:pPr>
    </w:p>
    <w:p w14:paraId="27985CA0" w14:textId="77777777" w:rsidR="0064038F" w:rsidRPr="00BF56F2" w:rsidRDefault="00BF56F2" w:rsidP="0064038F">
      <w:pPr>
        <w:tabs>
          <w:tab w:val="left" w:pos="9900"/>
        </w:tabs>
      </w:pPr>
      <w:r w:rsidRPr="00BF56F2">
        <w:t>Працівник кадрової служби  _</w:t>
      </w:r>
      <w:r>
        <w:t>__</w:t>
      </w:r>
      <w:r w:rsidRPr="00BF56F2">
        <w:t>________________________     ____________________    ______________</w:t>
      </w:r>
      <w:r>
        <w:t>_________</w:t>
      </w:r>
      <w:r w:rsidRPr="00BF56F2">
        <w:t>______</w:t>
      </w:r>
    </w:p>
    <w:p w14:paraId="1B261AE1" w14:textId="77777777" w:rsidR="00BF56F2" w:rsidRPr="007C6F8C" w:rsidRDefault="00BF56F2" w:rsidP="0064038F">
      <w:pPr>
        <w:tabs>
          <w:tab w:val="left" w:pos="9900"/>
        </w:tabs>
        <w:rPr>
          <w:sz w:val="18"/>
          <w:szCs w:val="18"/>
        </w:rPr>
      </w:pPr>
      <w:r w:rsidRPr="007C6F8C">
        <w:rPr>
          <w:sz w:val="18"/>
          <w:szCs w:val="18"/>
        </w:rPr>
        <w:t xml:space="preserve">                                                                 </w:t>
      </w:r>
      <w:r w:rsidR="007C6F8C" w:rsidRPr="007C6F8C">
        <w:rPr>
          <w:sz w:val="18"/>
          <w:szCs w:val="18"/>
        </w:rPr>
        <w:t xml:space="preserve">            </w:t>
      </w:r>
      <w:r w:rsidRPr="007C6F8C">
        <w:rPr>
          <w:sz w:val="18"/>
          <w:szCs w:val="18"/>
        </w:rPr>
        <w:t xml:space="preserve"> (посада)                                     </w:t>
      </w:r>
      <w:r w:rsidR="007C6F8C" w:rsidRPr="007C6F8C">
        <w:rPr>
          <w:sz w:val="18"/>
          <w:szCs w:val="18"/>
        </w:rPr>
        <w:t xml:space="preserve">        </w:t>
      </w:r>
      <w:r w:rsidRPr="007C6F8C">
        <w:rPr>
          <w:sz w:val="18"/>
          <w:szCs w:val="18"/>
        </w:rPr>
        <w:t xml:space="preserve"> (підпис)                                </w:t>
      </w:r>
      <w:r w:rsidR="007C6F8C" w:rsidRPr="007C6F8C">
        <w:rPr>
          <w:sz w:val="18"/>
          <w:szCs w:val="18"/>
        </w:rPr>
        <w:t xml:space="preserve">            </w:t>
      </w:r>
      <w:r w:rsidRPr="007C6F8C">
        <w:rPr>
          <w:sz w:val="18"/>
          <w:szCs w:val="18"/>
        </w:rPr>
        <w:t xml:space="preserve"> (</w:t>
      </w:r>
      <w:r w:rsidR="00343E38">
        <w:rPr>
          <w:sz w:val="18"/>
          <w:szCs w:val="18"/>
        </w:rPr>
        <w:t>ПІБ</w:t>
      </w:r>
      <w:r w:rsidRPr="007C6F8C">
        <w:rPr>
          <w:sz w:val="18"/>
          <w:szCs w:val="18"/>
        </w:rPr>
        <w:t>)</w:t>
      </w:r>
    </w:p>
    <w:p w14:paraId="1FE1D86C" w14:textId="77777777" w:rsidR="00BF56F2" w:rsidRDefault="00BF56F2" w:rsidP="00BF56F2">
      <w:pPr>
        <w:tabs>
          <w:tab w:val="left" w:pos="9900"/>
        </w:tabs>
      </w:pPr>
      <w:r w:rsidRPr="007C6F8C">
        <w:t>Підпис працівника</w:t>
      </w:r>
      <w:r>
        <w:rPr>
          <w:sz w:val="22"/>
          <w:szCs w:val="22"/>
        </w:rPr>
        <w:t xml:space="preserve"> </w:t>
      </w:r>
      <w:r w:rsidR="008E144B">
        <w:rPr>
          <w:sz w:val="22"/>
          <w:szCs w:val="22"/>
        </w:rPr>
        <w:t xml:space="preserve">          </w:t>
      </w:r>
      <w:r w:rsidR="007C6F8C">
        <w:rPr>
          <w:sz w:val="22"/>
          <w:szCs w:val="22"/>
        </w:rPr>
        <w:t xml:space="preserve">    </w:t>
      </w:r>
      <w:r w:rsidR="008E144B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______________                      </w:t>
      </w:r>
      <w:r w:rsidR="008E144B">
        <w:t xml:space="preserve"> </w:t>
      </w:r>
      <w:r>
        <w:t>"____"  ________________ 20___р.</w:t>
      </w:r>
    </w:p>
    <w:p w14:paraId="363860EE" w14:textId="77777777" w:rsidR="00BF56F2" w:rsidRPr="00BF56F2" w:rsidRDefault="00BF56F2" w:rsidP="0064038F">
      <w:pPr>
        <w:tabs>
          <w:tab w:val="left" w:pos="9900"/>
        </w:tabs>
      </w:pPr>
      <w:r w:rsidRPr="007C6F8C">
        <w:rPr>
          <w:sz w:val="18"/>
          <w:szCs w:val="18"/>
        </w:rPr>
        <w:t xml:space="preserve">                                                     </w:t>
      </w:r>
      <w:r w:rsidR="007C6F8C" w:rsidRPr="007C6F8C">
        <w:rPr>
          <w:sz w:val="18"/>
          <w:szCs w:val="18"/>
        </w:rPr>
        <w:t xml:space="preserve">                                                                                                   </w:t>
      </w:r>
      <w:r w:rsidR="007C6F8C">
        <w:rPr>
          <w:sz w:val="18"/>
          <w:szCs w:val="18"/>
        </w:rPr>
        <w:t xml:space="preserve">                  </w:t>
      </w:r>
      <w:r w:rsidRPr="007C6F8C">
        <w:rPr>
          <w:sz w:val="18"/>
          <w:szCs w:val="18"/>
        </w:rPr>
        <w:t xml:space="preserve"> (дата)</w:t>
      </w:r>
    </w:p>
    <w:sectPr w:rsidR="00BF56F2" w:rsidRPr="00BF56F2" w:rsidSect="00B76F3D">
      <w:pgSz w:w="11906" w:h="16838"/>
      <w:pgMar w:top="454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2E"/>
    <w:rsid w:val="000054AE"/>
    <w:rsid w:val="00011231"/>
    <w:rsid w:val="00011BAB"/>
    <w:rsid w:val="0002391E"/>
    <w:rsid w:val="00040480"/>
    <w:rsid w:val="00041B07"/>
    <w:rsid w:val="00060126"/>
    <w:rsid w:val="000806BB"/>
    <w:rsid w:val="000A0D2E"/>
    <w:rsid w:val="000B2118"/>
    <w:rsid w:val="000C21CE"/>
    <w:rsid w:val="000D1CA9"/>
    <w:rsid w:val="000F7364"/>
    <w:rsid w:val="00120691"/>
    <w:rsid w:val="00124928"/>
    <w:rsid w:val="00140AE8"/>
    <w:rsid w:val="001431E0"/>
    <w:rsid w:val="001548D2"/>
    <w:rsid w:val="001641D1"/>
    <w:rsid w:val="00171E2B"/>
    <w:rsid w:val="00177C6E"/>
    <w:rsid w:val="00183136"/>
    <w:rsid w:val="00193DD3"/>
    <w:rsid w:val="001A5504"/>
    <w:rsid w:val="001B53A6"/>
    <w:rsid w:val="001C4040"/>
    <w:rsid w:val="00255654"/>
    <w:rsid w:val="00261BEA"/>
    <w:rsid w:val="00293FB8"/>
    <w:rsid w:val="00297912"/>
    <w:rsid w:val="002B353B"/>
    <w:rsid w:val="002C1A5B"/>
    <w:rsid w:val="002C281E"/>
    <w:rsid w:val="002D728B"/>
    <w:rsid w:val="002F2AFD"/>
    <w:rsid w:val="003114B3"/>
    <w:rsid w:val="0031702F"/>
    <w:rsid w:val="00320C00"/>
    <w:rsid w:val="00330567"/>
    <w:rsid w:val="003345D5"/>
    <w:rsid w:val="0034092F"/>
    <w:rsid w:val="00343E38"/>
    <w:rsid w:val="003707E4"/>
    <w:rsid w:val="003A3B78"/>
    <w:rsid w:val="003B059D"/>
    <w:rsid w:val="003B0F06"/>
    <w:rsid w:val="003C4A96"/>
    <w:rsid w:val="003D5DCC"/>
    <w:rsid w:val="003D6486"/>
    <w:rsid w:val="003F1AB1"/>
    <w:rsid w:val="00443209"/>
    <w:rsid w:val="00451C96"/>
    <w:rsid w:val="00487E8D"/>
    <w:rsid w:val="004935FD"/>
    <w:rsid w:val="004946E3"/>
    <w:rsid w:val="004B0C52"/>
    <w:rsid w:val="004C7819"/>
    <w:rsid w:val="004E20F4"/>
    <w:rsid w:val="004E79F8"/>
    <w:rsid w:val="004F53C3"/>
    <w:rsid w:val="0050257B"/>
    <w:rsid w:val="00513AA9"/>
    <w:rsid w:val="00524AA2"/>
    <w:rsid w:val="005254C4"/>
    <w:rsid w:val="00533F77"/>
    <w:rsid w:val="0054376B"/>
    <w:rsid w:val="005535E1"/>
    <w:rsid w:val="005576A1"/>
    <w:rsid w:val="00562E04"/>
    <w:rsid w:val="005640F1"/>
    <w:rsid w:val="00577B0B"/>
    <w:rsid w:val="00581B98"/>
    <w:rsid w:val="00582A7D"/>
    <w:rsid w:val="005927FD"/>
    <w:rsid w:val="005A1CF0"/>
    <w:rsid w:val="005B7CDB"/>
    <w:rsid w:val="005E1C5C"/>
    <w:rsid w:val="005F5748"/>
    <w:rsid w:val="005F7791"/>
    <w:rsid w:val="0060033F"/>
    <w:rsid w:val="006161C5"/>
    <w:rsid w:val="0064038F"/>
    <w:rsid w:val="00647C3C"/>
    <w:rsid w:val="00657BC2"/>
    <w:rsid w:val="0067222D"/>
    <w:rsid w:val="0069221C"/>
    <w:rsid w:val="00696AC9"/>
    <w:rsid w:val="006A5ED3"/>
    <w:rsid w:val="006B0F67"/>
    <w:rsid w:val="006B64D7"/>
    <w:rsid w:val="006B7FC5"/>
    <w:rsid w:val="006C4696"/>
    <w:rsid w:val="006D2155"/>
    <w:rsid w:val="00723074"/>
    <w:rsid w:val="00726581"/>
    <w:rsid w:val="00734C00"/>
    <w:rsid w:val="007538B2"/>
    <w:rsid w:val="00757056"/>
    <w:rsid w:val="00776FEA"/>
    <w:rsid w:val="007923AE"/>
    <w:rsid w:val="00792516"/>
    <w:rsid w:val="007A3406"/>
    <w:rsid w:val="007B1571"/>
    <w:rsid w:val="007B2D45"/>
    <w:rsid w:val="007C3043"/>
    <w:rsid w:val="007C3B14"/>
    <w:rsid w:val="007C55FB"/>
    <w:rsid w:val="007C6F8C"/>
    <w:rsid w:val="007C7FF9"/>
    <w:rsid w:val="007D021E"/>
    <w:rsid w:val="007E5DE1"/>
    <w:rsid w:val="007F7F41"/>
    <w:rsid w:val="00813129"/>
    <w:rsid w:val="008160CB"/>
    <w:rsid w:val="00825EAF"/>
    <w:rsid w:val="00840740"/>
    <w:rsid w:val="008874DD"/>
    <w:rsid w:val="008946ED"/>
    <w:rsid w:val="00896225"/>
    <w:rsid w:val="008C699B"/>
    <w:rsid w:val="008D2C4B"/>
    <w:rsid w:val="008E108C"/>
    <w:rsid w:val="008E144B"/>
    <w:rsid w:val="008E4B4A"/>
    <w:rsid w:val="00914E54"/>
    <w:rsid w:val="00934709"/>
    <w:rsid w:val="00936351"/>
    <w:rsid w:val="00955738"/>
    <w:rsid w:val="00965727"/>
    <w:rsid w:val="009A030E"/>
    <w:rsid w:val="009A4526"/>
    <w:rsid w:val="009D053D"/>
    <w:rsid w:val="00A005E2"/>
    <w:rsid w:val="00A126E3"/>
    <w:rsid w:val="00A225AB"/>
    <w:rsid w:val="00A27C95"/>
    <w:rsid w:val="00A27F86"/>
    <w:rsid w:val="00A44AC3"/>
    <w:rsid w:val="00A50A45"/>
    <w:rsid w:val="00A831A4"/>
    <w:rsid w:val="00A863EC"/>
    <w:rsid w:val="00AA4F08"/>
    <w:rsid w:val="00AB26B7"/>
    <w:rsid w:val="00AC3882"/>
    <w:rsid w:val="00AD6559"/>
    <w:rsid w:val="00AE201D"/>
    <w:rsid w:val="00AE5EB4"/>
    <w:rsid w:val="00AF21FA"/>
    <w:rsid w:val="00AF2A04"/>
    <w:rsid w:val="00AF5469"/>
    <w:rsid w:val="00B23B6E"/>
    <w:rsid w:val="00B24CC6"/>
    <w:rsid w:val="00B3113A"/>
    <w:rsid w:val="00B51521"/>
    <w:rsid w:val="00B76F3D"/>
    <w:rsid w:val="00B91241"/>
    <w:rsid w:val="00BB4A82"/>
    <w:rsid w:val="00BC7161"/>
    <w:rsid w:val="00BD6B81"/>
    <w:rsid w:val="00BE50B3"/>
    <w:rsid w:val="00BF2837"/>
    <w:rsid w:val="00BF56F2"/>
    <w:rsid w:val="00C02E1B"/>
    <w:rsid w:val="00C062E0"/>
    <w:rsid w:val="00C10A16"/>
    <w:rsid w:val="00C318E0"/>
    <w:rsid w:val="00C4651F"/>
    <w:rsid w:val="00C61E39"/>
    <w:rsid w:val="00C748C7"/>
    <w:rsid w:val="00C753A0"/>
    <w:rsid w:val="00C85C56"/>
    <w:rsid w:val="00CD31BB"/>
    <w:rsid w:val="00CD3BEE"/>
    <w:rsid w:val="00CD5630"/>
    <w:rsid w:val="00CE5A19"/>
    <w:rsid w:val="00CF301D"/>
    <w:rsid w:val="00CF5B4A"/>
    <w:rsid w:val="00D012A5"/>
    <w:rsid w:val="00D15CA4"/>
    <w:rsid w:val="00D50AEB"/>
    <w:rsid w:val="00D63A71"/>
    <w:rsid w:val="00D64866"/>
    <w:rsid w:val="00D83F79"/>
    <w:rsid w:val="00D85B00"/>
    <w:rsid w:val="00D93977"/>
    <w:rsid w:val="00D9548F"/>
    <w:rsid w:val="00DB15DE"/>
    <w:rsid w:val="00DB4BF1"/>
    <w:rsid w:val="00DB5DF3"/>
    <w:rsid w:val="00DB6635"/>
    <w:rsid w:val="00DD39C2"/>
    <w:rsid w:val="00DD6794"/>
    <w:rsid w:val="00DE2FB6"/>
    <w:rsid w:val="00E112C0"/>
    <w:rsid w:val="00E1555A"/>
    <w:rsid w:val="00E370E0"/>
    <w:rsid w:val="00E41C3C"/>
    <w:rsid w:val="00E43E8F"/>
    <w:rsid w:val="00E80E9D"/>
    <w:rsid w:val="00E87E22"/>
    <w:rsid w:val="00E90BFC"/>
    <w:rsid w:val="00ED506F"/>
    <w:rsid w:val="00F64C84"/>
    <w:rsid w:val="00F7728D"/>
    <w:rsid w:val="00F81185"/>
    <w:rsid w:val="00FA661E"/>
    <w:rsid w:val="00FB4E97"/>
    <w:rsid w:val="00FC0DC0"/>
    <w:rsid w:val="00FC29C6"/>
    <w:rsid w:val="00FD115E"/>
    <w:rsid w:val="00FD143B"/>
    <w:rsid w:val="00FD5994"/>
    <w:rsid w:val="00FD7D61"/>
    <w:rsid w:val="00FE5E05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298E2"/>
  <w15:chartTrackingRefBased/>
  <w15:docId w15:val="{CBDAD29A-01BE-46B0-B063-C57FBE8D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5B4A"/>
    <w:rPr>
      <w:lang w:val="uk-UA"/>
    </w:rPr>
  </w:style>
  <w:style w:type="paragraph" w:styleId="1">
    <w:name w:val="heading 1"/>
    <w:basedOn w:val="a"/>
    <w:next w:val="a"/>
    <w:qFormat/>
    <w:rsid w:val="00CF5B4A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Nervin</cp:lastModifiedBy>
  <cp:revision>2</cp:revision>
  <cp:lastPrinted>2009-11-03T11:23:00Z</cp:lastPrinted>
  <dcterms:created xsi:type="dcterms:W3CDTF">2020-09-22T12:03:00Z</dcterms:created>
  <dcterms:modified xsi:type="dcterms:W3CDTF">2020-09-22T12:03:00Z</dcterms:modified>
</cp:coreProperties>
</file>